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CE16" w14:textId="77777777" w:rsidR="00E651B0" w:rsidRPr="00E651B0" w:rsidRDefault="00E651B0" w:rsidP="00E651B0">
      <w:pPr>
        <w:rPr>
          <w:rFonts w:ascii="Arial" w:hAnsi="Arial" w:cs="Arial"/>
          <w:b/>
          <w:sz w:val="24"/>
        </w:rPr>
      </w:pPr>
      <w:r w:rsidRPr="00E651B0">
        <w:rPr>
          <w:rFonts w:ascii="Arial" w:hAnsi="Arial" w:cs="Arial"/>
          <w:b/>
          <w:sz w:val="24"/>
        </w:rPr>
        <w:t>Liebe Sportlerinnen und Sportler,</w:t>
      </w:r>
    </w:p>
    <w:p w14:paraId="5CCA0A11" w14:textId="77777777" w:rsidR="00E651B0" w:rsidRPr="00E651B0" w:rsidRDefault="00E651B0" w:rsidP="00E651B0">
      <w:pPr>
        <w:rPr>
          <w:rFonts w:ascii="Arial" w:hAnsi="Arial" w:cs="Arial"/>
          <w:sz w:val="24"/>
        </w:rPr>
      </w:pPr>
    </w:p>
    <w:p w14:paraId="4DF1137A" w14:textId="77DF2826" w:rsidR="00E651B0" w:rsidRPr="00E651B0" w:rsidRDefault="00E651B0" w:rsidP="00E651B0">
      <w:pPr>
        <w:pStyle w:val="Textkrper"/>
        <w:rPr>
          <w:rFonts w:ascii="Arial" w:hAnsi="Arial" w:cs="Arial"/>
        </w:rPr>
      </w:pPr>
      <w:r w:rsidRPr="00E651B0">
        <w:rPr>
          <w:rFonts w:ascii="Arial" w:hAnsi="Arial" w:cs="Arial"/>
        </w:rPr>
        <w:t xml:space="preserve">der Turnverein Buchs lädt Euch wieder herzlich ein, um </w:t>
      </w:r>
      <w:r w:rsidR="00C34621">
        <w:rPr>
          <w:rFonts w:ascii="Arial" w:hAnsi="Arial" w:cs="Arial"/>
        </w:rPr>
        <w:t xml:space="preserve">an unserem </w:t>
      </w:r>
      <w:r w:rsidRPr="00E651B0">
        <w:rPr>
          <w:rFonts w:ascii="Arial" w:hAnsi="Arial" w:cs="Arial"/>
        </w:rPr>
        <w:t>polysportiven Spielturnier teilzunehmen.</w:t>
      </w:r>
    </w:p>
    <w:p w14:paraId="34851F57" w14:textId="77777777" w:rsidR="00E651B0" w:rsidRPr="00E651B0" w:rsidRDefault="00E651B0" w:rsidP="00E651B0">
      <w:pPr>
        <w:rPr>
          <w:rFonts w:ascii="Arial" w:hAnsi="Arial" w:cs="Arial"/>
          <w:sz w:val="24"/>
        </w:rPr>
      </w:pPr>
    </w:p>
    <w:p w14:paraId="72101548" w14:textId="09EB65A6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Wann?</w:t>
      </w:r>
      <w:r w:rsidRPr="00E651B0">
        <w:rPr>
          <w:rFonts w:ascii="Arial" w:hAnsi="Arial" w:cs="Arial"/>
        </w:rPr>
        <w:tab/>
      </w:r>
      <w:r w:rsidRPr="00E651B0">
        <w:rPr>
          <w:rFonts w:ascii="Arial" w:hAnsi="Arial" w:cs="Arial"/>
          <w:b/>
        </w:rPr>
        <w:t xml:space="preserve">Freitag, </w:t>
      </w:r>
      <w:r w:rsidR="004947CE">
        <w:rPr>
          <w:rFonts w:ascii="Arial" w:hAnsi="Arial" w:cs="Arial"/>
          <w:b/>
        </w:rPr>
        <w:t>29</w:t>
      </w:r>
      <w:r w:rsidRPr="00E651B0">
        <w:rPr>
          <w:rFonts w:ascii="Arial" w:hAnsi="Arial" w:cs="Arial"/>
          <w:b/>
        </w:rPr>
        <w:t xml:space="preserve">. </w:t>
      </w:r>
      <w:r w:rsidR="004947CE">
        <w:rPr>
          <w:rFonts w:ascii="Arial" w:hAnsi="Arial" w:cs="Arial"/>
          <w:b/>
        </w:rPr>
        <w:t>September</w:t>
      </w:r>
      <w:r w:rsidRPr="00E651B0">
        <w:rPr>
          <w:rFonts w:ascii="Arial" w:hAnsi="Arial" w:cs="Arial"/>
          <w:b/>
        </w:rPr>
        <w:t xml:space="preserve"> 20</w:t>
      </w:r>
      <w:r w:rsidR="00AC13BC">
        <w:rPr>
          <w:rFonts w:ascii="Arial" w:hAnsi="Arial" w:cs="Arial"/>
          <w:b/>
        </w:rPr>
        <w:t>2</w:t>
      </w:r>
      <w:r w:rsidR="004947CE">
        <w:rPr>
          <w:rFonts w:ascii="Arial" w:hAnsi="Arial" w:cs="Arial"/>
          <w:b/>
        </w:rPr>
        <w:t>3</w:t>
      </w:r>
      <w:r w:rsidR="0067031C">
        <w:rPr>
          <w:rFonts w:ascii="Arial" w:hAnsi="Arial" w:cs="Arial"/>
          <w:b/>
        </w:rPr>
        <w:t xml:space="preserve">, </w:t>
      </w:r>
      <w:r w:rsidRPr="00E651B0">
        <w:rPr>
          <w:rFonts w:ascii="Arial" w:hAnsi="Arial" w:cs="Arial"/>
          <w:b/>
        </w:rPr>
        <w:t>19</w:t>
      </w:r>
      <w:r w:rsidR="00AC13BC">
        <w:rPr>
          <w:rFonts w:ascii="Arial" w:hAnsi="Arial" w:cs="Arial"/>
          <w:b/>
        </w:rPr>
        <w:t>:</w:t>
      </w:r>
      <w:r w:rsidRPr="00E651B0">
        <w:rPr>
          <w:rFonts w:ascii="Arial" w:hAnsi="Arial" w:cs="Arial"/>
          <w:b/>
        </w:rPr>
        <w:t>00</w:t>
      </w:r>
      <w:r w:rsidR="0067031C">
        <w:rPr>
          <w:rFonts w:ascii="Arial" w:hAnsi="Arial" w:cs="Arial"/>
          <w:b/>
        </w:rPr>
        <w:t xml:space="preserve"> Uhr</w:t>
      </w:r>
    </w:p>
    <w:p w14:paraId="6E0D72B3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14F62D7F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Wo?</w:t>
      </w:r>
      <w:r w:rsidRPr="00E651B0">
        <w:rPr>
          <w:rFonts w:ascii="Arial" w:hAnsi="Arial" w:cs="Arial"/>
        </w:rPr>
        <w:tab/>
        <w:t>Turnhalle BZB, Buchs</w:t>
      </w:r>
    </w:p>
    <w:p w14:paraId="433C2D57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76A43207" w14:textId="32A86A52" w:rsidR="00E651B0" w:rsidRPr="00E651B0" w:rsidRDefault="00E651B0" w:rsidP="00BF66CD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E651B0">
        <w:rPr>
          <w:rFonts w:ascii="Arial" w:hAnsi="Arial" w:cs="Arial"/>
        </w:rPr>
        <w:t>Was?</w:t>
      </w:r>
      <w:r w:rsidRPr="00E651B0">
        <w:rPr>
          <w:rFonts w:ascii="Arial" w:hAnsi="Arial" w:cs="Arial"/>
        </w:rPr>
        <w:tab/>
        <w:t xml:space="preserve">Der Turnverein Buchs ist vielseitig; so soll auch das Spielturnier sein. Die Gruppen messen sich in drei verschiedenen Mannschaftsspielen. Neben </w:t>
      </w:r>
      <w:r w:rsidRPr="00E651B0">
        <w:rPr>
          <w:rFonts w:ascii="Arial" w:hAnsi="Arial" w:cs="Arial"/>
          <w:b/>
        </w:rPr>
        <w:t>Unihockey</w:t>
      </w:r>
      <w:r w:rsidRPr="00E651B0">
        <w:rPr>
          <w:rFonts w:ascii="Arial" w:hAnsi="Arial" w:cs="Arial"/>
        </w:rPr>
        <w:t xml:space="preserve"> wird </w:t>
      </w:r>
      <w:r w:rsidR="0067753D">
        <w:rPr>
          <w:rFonts w:ascii="Arial" w:hAnsi="Arial" w:cs="Arial"/>
          <w:b/>
        </w:rPr>
        <w:t>Tischtennis</w:t>
      </w:r>
      <w:r w:rsidRPr="00E651B0">
        <w:rPr>
          <w:rFonts w:ascii="Arial" w:hAnsi="Arial" w:cs="Arial"/>
        </w:rPr>
        <w:t xml:space="preserve"> und </w:t>
      </w:r>
      <w:r w:rsidR="00F844A4">
        <w:rPr>
          <w:rFonts w:ascii="Arial" w:hAnsi="Arial" w:cs="Arial"/>
          <w:b/>
        </w:rPr>
        <w:t>Dodgeball</w:t>
      </w:r>
      <w:r w:rsidRPr="00E651B0">
        <w:rPr>
          <w:rFonts w:ascii="Arial" w:hAnsi="Arial" w:cs="Arial"/>
        </w:rPr>
        <w:t xml:space="preserve"> gespielt. Der Spielmodus wird nach Eingang der Anmeldungen festgelegt. Die Informationen diesbezüglich werden zusammen mit dem Spielplan verschickt und sind ebenfalls als Download auf unserer Homepage verfügbar.</w:t>
      </w:r>
    </w:p>
    <w:p w14:paraId="14202511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303AADA8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Teams:</w:t>
      </w:r>
      <w:r w:rsidRPr="00E651B0">
        <w:rPr>
          <w:rFonts w:ascii="Arial" w:hAnsi="Arial" w:cs="Arial"/>
        </w:rPr>
        <w:tab/>
        <w:t>Eine Mannschaft besteht aus 6 bis 8 Personen.</w:t>
      </w:r>
    </w:p>
    <w:p w14:paraId="5624CD83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5CECFF5E" w14:textId="37020638" w:rsidR="00E651B0" w:rsidRPr="00E651B0" w:rsidRDefault="00E651B0" w:rsidP="00BF66CD">
      <w:pPr>
        <w:tabs>
          <w:tab w:val="left" w:pos="2127"/>
          <w:tab w:val="left" w:pos="3969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Kategorien:</w:t>
      </w:r>
      <w:r w:rsidRPr="00E651B0">
        <w:rPr>
          <w:rFonts w:ascii="Arial" w:hAnsi="Arial" w:cs="Arial"/>
        </w:rPr>
        <w:tab/>
        <w:t xml:space="preserve">Aktive: </w:t>
      </w:r>
      <w:r w:rsidRPr="00E651B0">
        <w:rPr>
          <w:rFonts w:ascii="Arial" w:hAnsi="Arial" w:cs="Arial"/>
        </w:rPr>
        <w:tab/>
        <w:t>Offen</w:t>
      </w:r>
    </w:p>
    <w:p w14:paraId="0B0D9EC1" w14:textId="0D688A5F" w:rsidR="00E651B0" w:rsidRDefault="00E651B0" w:rsidP="00BF66CD">
      <w:pPr>
        <w:tabs>
          <w:tab w:val="left" w:pos="2127"/>
          <w:tab w:val="left" w:pos="3969"/>
        </w:tabs>
        <w:ind w:left="3990" w:hanging="2332"/>
        <w:rPr>
          <w:rFonts w:ascii="Arial" w:hAnsi="Arial" w:cs="Arial"/>
        </w:rPr>
      </w:pPr>
      <w:r w:rsidRPr="00E651B0">
        <w:rPr>
          <w:rFonts w:ascii="Arial" w:hAnsi="Arial" w:cs="Arial"/>
        </w:rPr>
        <w:tab/>
        <w:t xml:space="preserve">Mixed: </w:t>
      </w:r>
      <w:r w:rsidRPr="00E651B0">
        <w:rPr>
          <w:rFonts w:ascii="Arial" w:hAnsi="Arial" w:cs="Arial"/>
        </w:rPr>
        <w:tab/>
      </w:r>
      <w:r w:rsidRPr="00E651B0">
        <w:rPr>
          <w:rFonts w:ascii="Arial" w:hAnsi="Arial" w:cs="Arial"/>
        </w:rPr>
        <w:tab/>
        <w:t>mindestens 2 Frauen auf dem Spielfeld</w:t>
      </w:r>
    </w:p>
    <w:p w14:paraId="6ACCDC1A" w14:textId="12A220E1" w:rsidR="0067753D" w:rsidRPr="00E651B0" w:rsidRDefault="0067753D" w:rsidP="00BF66CD">
      <w:pPr>
        <w:tabs>
          <w:tab w:val="left" w:pos="2127"/>
          <w:tab w:val="left" w:pos="3969"/>
        </w:tabs>
        <w:ind w:left="3990" w:hanging="23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E25">
        <w:rPr>
          <w:rFonts w:ascii="Arial" w:hAnsi="Arial" w:cs="Arial"/>
        </w:rPr>
        <w:t>Senioren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max. 2 Spieler unter 40</w:t>
      </w:r>
    </w:p>
    <w:p w14:paraId="24901148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45F3AF5A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Mindestalter:</w:t>
      </w:r>
      <w:r w:rsidRPr="00E651B0">
        <w:rPr>
          <w:rFonts w:ascii="Arial" w:hAnsi="Arial" w:cs="Arial"/>
        </w:rPr>
        <w:tab/>
        <w:t>16 Jahre</w:t>
      </w:r>
    </w:p>
    <w:p w14:paraId="309AF261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43512F2E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Kosten:</w:t>
      </w:r>
      <w:r w:rsidRPr="00E651B0">
        <w:rPr>
          <w:rFonts w:ascii="Arial" w:hAnsi="Arial" w:cs="Arial"/>
        </w:rPr>
        <w:tab/>
        <w:t>Pro Person CHF 15.-</w:t>
      </w:r>
    </w:p>
    <w:p w14:paraId="1C8BDD8A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7E865C15" w14:textId="0D43B592" w:rsidR="00E651B0" w:rsidRPr="00E651B0" w:rsidRDefault="00E651B0" w:rsidP="00330C1F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Preise:</w:t>
      </w:r>
      <w:r w:rsidRPr="00E651B0">
        <w:rPr>
          <w:rFonts w:ascii="Arial" w:hAnsi="Arial" w:cs="Arial"/>
        </w:rPr>
        <w:tab/>
        <w:t xml:space="preserve">Die Ränge 1-3 werden mit einem Naturalpreis ausgezeichnet. </w:t>
      </w:r>
    </w:p>
    <w:p w14:paraId="03879BCD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</w:p>
    <w:p w14:paraId="0470B8DB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Verpflegung:</w:t>
      </w:r>
      <w:r w:rsidRPr="00E651B0">
        <w:rPr>
          <w:rFonts w:ascii="Arial" w:hAnsi="Arial" w:cs="Arial"/>
        </w:rPr>
        <w:tab/>
        <w:t>Festwirtschaft mit Verpflegungsmöglichkeit und Getränken</w:t>
      </w:r>
    </w:p>
    <w:p w14:paraId="73705191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color w:val="FF0000"/>
        </w:rPr>
      </w:pPr>
      <w:r w:rsidRPr="00E651B0">
        <w:rPr>
          <w:rFonts w:ascii="Arial" w:hAnsi="Arial" w:cs="Arial"/>
        </w:rPr>
        <w:tab/>
      </w:r>
      <w:r w:rsidRPr="00BF42BE">
        <w:rPr>
          <w:rFonts w:ascii="Arial" w:hAnsi="Arial" w:cs="Arial"/>
        </w:rPr>
        <w:t>Barbetrieb ab 21.00 Uhr</w:t>
      </w:r>
    </w:p>
    <w:p w14:paraId="36F627BB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1C5EF4BF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01E005A1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0A44947C" w14:textId="49D65A42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Anmeldung:</w:t>
      </w:r>
      <w:r w:rsidRPr="00E651B0">
        <w:rPr>
          <w:rFonts w:ascii="Arial" w:hAnsi="Arial" w:cs="Arial"/>
        </w:rPr>
        <w:tab/>
        <w:t>Es gilt</w:t>
      </w:r>
      <w:r w:rsidR="00E55D07">
        <w:rPr>
          <w:rFonts w:ascii="Arial" w:hAnsi="Arial" w:cs="Arial"/>
        </w:rPr>
        <w:t>:</w:t>
      </w:r>
      <w:r w:rsidRPr="00E651B0">
        <w:rPr>
          <w:rFonts w:ascii="Arial" w:hAnsi="Arial" w:cs="Arial"/>
        </w:rPr>
        <w:t xml:space="preserve"> </w:t>
      </w:r>
      <w:r w:rsidR="00E55D07">
        <w:rPr>
          <w:rFonts w:ascii="Arial" w:hAnsi="Arial" w:cs="Arial"/>
          <w:b/>
        </w:rPr>
        <w:t xml:space="preserve">„Da </w:t>
      </w:r>
      <w:proofErr w:type="gramStart"/>
      <w:r w:rsidR="00E55D07">
        <w:rPr>
          <w:rFonts w:ascii="Arial" w:hAnsi="Arial" w:cs="Arial"/>
          <w:b/>
        </w:rPr>
        <w:t>Schneller</w:t>
      </w:r>
      <w:proofErr w:type="gramEnd"/>
      <w:r w:rsidRPr="00E651B0">
        <w:rPr>
          <w:rFonts w:ascii="Arial" w:hAnsi="Arial" w:cs="Arial"/>
          <w:b/>
        </w:rPr>
        <w:t xml:space="preserve"> isch da Gschwinder!“</w:t>
      </w:r>
      <w:r w:rsidRPr="00E651B0">
        <w:rPr>
          <w:rFonts w:ascii="Arial" w:hAnsi="Arial" w:cs="Arial"/>
        </w:rPr>
        <w:t xml:space="preserve"> </w:t>
      </w:r>
    </w:p>
    <w:p w14:paraId="040105DC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ab/>
        <w:t>Achtung: Die Anzahl der Teams am Spielturnier ist beschränkt.</w:t>
      </w:r>
    </w:p>
    <w:p w14:paraId="364A84DB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ab/>
        <w:t>Der Zahlungseingang entscheidet.</w:t>
      </w:r>
    </w:p>
    <w:p w14:paraId="63D79C21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sz w:val="10"/>
          <w:szCs w:val="10"/>
        </w:rPr>
      </w:pPr>
      <w:r w:rsidRPr="00E651B0">
        <w:rPr>
          <w:rFonts w:ascii="Arial" w:hAnsi="Arial" w:cs="Arial"/>
        </w:rPr>
        <w:tab/>
      </w:r>
    </w:p>
    <w:p w14:paraId="618D7760" w14:textId="3F407D6E" w:rsidR="00E651B0" w:rsidRPr="00E651B0" w:rsidRDefault="00E651B0" w:rsidP="00BF66CD">
      <w:pPr>
        <w:tabs>
          <w:tab w:val="left" w:pos="2127"/>
        </w:tabs>
        <w:ind w:left="1985" w:hanging="1985"/>
        <w:rPr>
          <w:rFonts w:ascii="Arial" w:hAnsi="Arial" w:cs="Arial"/>
        </w:rPr>
      </w:pPr>
      <w:r w:rsidRPr="00E651B0">
        <w:rPr>
          <w:rFonts w:ascii="Arial" w:hAnsi="Arial" w:cs="Arial"/>
        </w:rPr>
        <w:tab/>
      </w:r>
      <w:r w:rsidR="00BF66CD">
        <w:rPr>
          <w:rFonts w:ascii="Arial" w:hAnsi="Arial" w:cs="Arial"/>
        </w:rPr>
        <w:tab/>
      </w:r>
      <w:r w:rsidRPr="00E651B0">
        <w:rPr>
          <w:rFonts w:ascii="Arial" w:hAnsi="Arial" w:cs="Arial"/>
        </w:rPr>
        <w:t>Anmeldung</w:t>
      </w:r>
      <w:r w:rsidR="0067031C">
        <w:rPr>
          <w:rFonts w:ascii="Arial" w:hAnsi="Arial" w:cs="Arial"/>
        </w:rPr>
        <w:t xml:space="preserve"> per Mail</w:t>
      </w:r>
      <w:r w:rsidRPr="00E651B0">
        <w:rPr>
          <w:rFonts w:ascii="Arial" w:hAnsi="Arial" w:cs="Arial"/>
        </w:rPr>
        <w:t xml:space="preserve"> an: </w:t>
      </w:r>
      <w:hyperlink r:id="rId8" w:history="1">
        <w:r w:rsidR="00077761">
          <w:rPr>
            <w:rStyle w:val="Hyperlink"/>
            <w:rFonts w:ascii="Arial" w:hAnsi="Arial" w:cs="Arial"/>
          </w:rPr>
          <w:t>beisitze</w:t>
        </w:r>
        <w:r w:rsidR="00330C1F" w:rsidRPr="004B3070">
          <w:rPr>
            <w:rStyle w:val="Hyperlink"/>
            <w:rFonts w:ascii="Arial" w:hAnsi="Arial" w:cs="Arial"/>
          </w:rPr>
          <w:t>r@tvbuchs-sg.ch</w:t>
        </w:r>
      </w:hyperlink>
      <w:r w:rsidR="00330C1F">
        <w:rPr>
          <w:rFonts w:ascii="Arial" w:hAnsi="Arial" w:cs="Arial"/>
        </w:rPr>
        <w:t xml:space="preserve"> </w:t>
      </w:r>
    </w:p>
    <w:p w14:paraId="0B299278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sz w:val="8"/>
        </w:rPr>
      </w:pPr>
    </w:p>
    <w:p w14:paraId="54E4AAFB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63805186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  <w:sz w:val="8"/>
        </w:rPr>
      </w:pPr>
    </w:p>
    <w:p w14:paraId="4CC46290" w14:textId="0F8C8823" w:rsidR="00E651B0" w:rsidRPr="00E651B0" w:rsidRDefault="00BF42BE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Anmeldeschluss:</w:t>
      </w:r>
      <w:r>
        <w:rPr>
          <w:rFonts w:ascii="Arial" w:hAnsi="Arial" w:cs="Arial"/>
        </w:rPr>
        <w:tab/>
      </w:r>
      <w:r w:rsidR="001E3ADD">
        <w:rPr>
          <w:rFonts w:ascii="Arial" w:hAnsi="Arial" w:cs="Arial"/>
        </w:rPr>
        <w:t>Sonntag</w:t>
      </w:r>
      <w:r>
        <w:rPr>
          <w:rFonts w:ascii="Arial" w:hAnsi="Arial" w:cs="Arial"/>
        </w:rPr>
        <w:t xml:space="preserve">, </w:t>
      </w:r>
      <w:r w:rsidR="001E3ADD">
        <w:rPr>
          <w:rFonts w:ascii="Arial" w:hAnsi="Arial" w:cs="Arial"/>
        </w:rPr>
        <w:t>1</w:t>
      </w:r>
      <w:r w:rsidR="00CD2C4E">
        <w:rPr>
          <w:rFonts w:ascii="Arial" w:hAnsi="Arial" w:cs="Arial"/>
        </w:rPr>
        <w:t>7</w:t>
      </w:r>
      <w:r w:rsidR="00E651B0" w:rsidRPr="00E651B0">
        <w:rPr>
          <w:rFonts w:ascii="Arial" w:hAnsi="Arial" w:cs="Arial"/>
        </w:rPr>
        <w:t xml:space="preserve">. </w:t>
      </w:r>
      <w:r w:rsidR="00903825">
        <w:rPr>
          <w:rFonts w:ascii="Arial" w:hAnsi="Arial" w:cs="Arial"/>
        </w:rPr>
        <w:t>September</w:t>
      </w:r>
      <w:r w:rsidR="00E651B0" w:rsidRPr="00E651B0">
        <w:rPr>
          <w:rFonts w:ascii="Arial" w:hAnsi="Arial" w:cs="Arial"/>
        </w:rPr>
        <w:t xml:space="preserve"> 20</w:t>
      </w:r>
      <w:r w:rsidR="001E3ADD">
        <w:rPr>
          <w:rFonts w:ascii="Arial" w:hAnsi="Arial" w:cs="Arial"/>
        </w:rPr>
        <w:t>2</w:t>
      </w:r>
      <w:r w:rsidR="00CD2C4E">
        <w:rPr>
          <w:rFonts w:ascii="Arial" w:hAnsi="Arial" w:cs="Arial"/>
        </w:rPr>
        <w:t>3</w:t>
      </w:r>
      <w:r w:rsidR="00E651B0" w:rsidRPr="00E651B0">
        <w:rPr>
          <w:rFonts w:ascii="Arial" w:hAnsi="Arial" w:cs="Arial"/>
        </w:rPr>
        <w:t xml:space="preserve"> (Anmelde- und Zahlungsschluss)</w:t>
      </w:r>
      <w:r w:rsidR="00E651B0" w:rsidRPr="00E651B0">
        <w:rPr>
          <w:rFonts w:ascii="Arial" w:hAnsi="Arial" w:cs="Arial"/>
        </w:rPr>
        <w:br/>
      </w:r>
    </w:p>
    <w:p w14:paraId="7B9FED2C" w14:textId="45D19F69" w:rsidR="00BF66CD" w:rsidRDefault="00E651B0" w:rsidP="00BF66CD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F42BE">
        <w:rPr>
          <w:rFonts w:ascii="Arial" w:hAnsi="Arial" w:cs="Arial"/>
        </w:rPr>
        <w:t>Kontoinformationen:</w:t>
      </w:r>
      <w:r w:rsidR="00BF66CD">
        <w:rPr>
          <w:rFonts w:ascii="Arial" w:hAnsi="Arial" w:cs="Arial"/>
        </w:rPr>
        <w:tab/>
      </w:r>
      <w:r w:rsidR="00BF66CD">
        <w:rPr>
          <w:rFonts w:ascii="Arial" w:hAnsi="Arial" w:cs="Arial"/>
        </w:rPr>
        <w:tab/>
      </w:r>
      <w:r w:rsidRPr="00BF42BE">
        <w:rPr>
          <w:rFonts w:ascii="Arial" w:hAnsi="Arial" w:cs="Arial"/>
        </w:rPr>
        <w:t xml:space="preserve">IBAN: CH70 </w:t>
      </w:r>
      <w:r w:rsidR="00BF66CD">
        <w:rPr>
          <w:rFonts w:ascii="Arial" w:hAnsi="Arial" w:cs="Arial"/>
        </w:rPr>
        <w:t>0078 1135 5343 8520 2</w:t>
      </w:r>
      <w:r w:rsidR="00BF66CD">
        <w:rPr>
          <w:rFonts w:ascii="Arial" w:hAnsi="Arial" w:cs="Arial"/>
        </w:rPr>
        <w:br/>
        <w:t>T</w:t>
      </w:r>
      <w:r w:rsidR="000A2D76">
        <w:rPr>
          <w:rFonts w:ascii="Arial" w:hAnsi="Arial" w:cs="Arial"/>
        </w:rPr>
        <w:t>urnverein</w:t>
      </w:r>
      <w:r w:rsidR="00BF66CD">
        <w:rPr>
          <w:rFonts w:ascii="Arial" w:hAnsi="Arial" w:cs="Arial"/>
        </w:rPr>
        <w:t xml:space="preserve"> </w:t>
      </w:r>
      <w:r w:rsidRPr="00BF42BE">
        <w:rPr>
          <w:rFonts w:ascii="Arial" w:hAnsi="Arial" w:cs="Arial"/>
        </w:rPr>
        <w:t>Buchs SG</w:t>
      </w:r>
      <w:r w:rsidRPr="00BF42BE">
        <w:rPr>
          <w:rFonts w:ascii="Arial" w:hAnsi="Arial" w:cs="Arial"/>
        </w:rPr>
        <w:br/>
      </w:r>
      <w:r w:rsidR="00BF66CD">
        <w:rPr>
          <w:rFonts w:ascii="Arial" w:hAnsi="Arial" w:cs="Arial"/>
        </w:rPr>
        <w:t>Postfach 920</w:t>
      </w:r>
      <w:r w:rsidR="00BF66CD">
        <w:rPr>
          <w:rFonts w:ascii="Arial" w:hAnsi="Arial" w:cs="Arial"/>
        </w:rPr>
        <w:br/>
        <w:t>9470 Buchs</w:t>
      </w:r>
      <w:r w:rsidR="00BF66CD">
        <w:rPr>
          <w:rFonts w:ascii="Arial" w:hAnsi="Arial" w:cs="Arial"/>
        </w:rPr>
        <w:br/>
      </w:r>
    </w:p>
    <w:p w14:paraId="72A77B05" w14:textId="2040F185" w:rsidR="00E651B0" w:rsidRPr="001E3ADD" w:rsidRDefault="00BF66CD" w:rsidP="00BF66CD">
      <w:pPr>
        <w:tabs>
          <w:tab w:val="left" w:pos="2127"/>
        </w:tabs>
        <w:ind w:left="3969" w:hanging="198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651B0" w:rsidRPr="00E651B0">
        <w:rPr>
          <w:rFonts w:ascii="Arial" w:hAnsi="Arial" w:cs="Arial"/>
        </w:rPr>
        <w:t xml:space="preserve">Betreff: </w:t>
      </w:r>
      <w:r w:rsidR="00E651B0" w:rsidRPr="001E3ADD">
        <w:rPr>
          <w:rFonts w:ascii="Arial" w:hAnsi="Arial" w:cs="Arial"/>
          <w:u w:val="single"/>
        </w:rPr>
        <w:t>Spielturnier und Teamname</w:t>
      </w:r>
    </w:p>
    <w:p w14:paraId="1E276043" w14:textId="77777777" w:rsidR="00E651B0" w:rsidRPr="001E3ADD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sz w:val="8"/>
          <w:u w:val="single"/>
        </w:rPr>
      </w:pPr>
    </w:p>
    <w:p w14:paraId="67A49E1D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sz w:val="8"/>
        </w:rPr>
      </w:pPr>
    </w:p>
    <w:p w14:paraId="3152AC15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  <w:sz w:val="8"/>
        </w:rPr>
      </w:pPr>
    </w:p>
    <w:p w14:paraId="4BA06A89" w14:textId="77777777" w:rsidR="00E651B0" w:rsidRPr="00E651B0" w:rsidRDefault="00E651B0" w:rsidP="00BF66CD">
      <w:pPr>
        <w:tabs>
          <w:tab w:val="left" w:pos="2127"/>
        </w:tabs>
        <w:ind w:left="2268" w:hanging="2268"/>
        <w:rPr>
          <w:rFonts w:ascii="Arial" w:hAnsi="Arial" w:cs="Arial"/>
        </w:rPr>
      </w:pPr>
      <w:r w:rsidRPr="00E651B0">
        <w:rPr>
          <w:rFonts w:ascii="Arial" w:hAnsi="Arial" w:cs="Arial"/>
        </w:rPr>
        <w:t>Versicherung:</w:t>
      </w:r>
      <w:r w:rsidRPr="00E651B0">
        <w:rPr>
          <w:rFonts w:ascii="Arial" w:hAnsi="Arial" w:cs="Arial"/>
        </w:rPr>
        <w:tab/>
        <w:t>Die Versicherung ist Sache der Teilnehmer.</w:t>
      </w:r>
    </w:p>
    <w:p w14:paraId="6423D97E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</w:rPr>
      </w:pPr>
    </w:p>
    <w:p w14:paraId="4E5B9ACD" w14:textId="77777777" w:rsidR="00E651B0" w:rsidRPr="00E651B0" w:rsidRDefault="00E651B0" w:rsidP="00BF66CD">
      <w:pPr>
        <w:tabs>
          <w:tab w:val="left" w:pos="2127"/>
        </w:tabs>
        <w:rPr>
          <w:rFonts w:ascii="Arial" w:hAnsi="Arial" w:cs="Arial"/>
        </w:rPr>
      </w:pPr>
    </w:p>
    <w:p w14:paraId="2B4E971F" w14:textId="57B41D45" w:rsidR="00E651B0" w:rsidRPr="00E651B0" w:rsidRDefault="00E651B0" w:rsidP="00BF66CD">
      <w:pPr>
        <w:tabs>
          <w:tab w:val="left" w:pos="2127"/>
        </w:tabs>
        <w:rPr>
          <w:rFonts w:ascii="Arial" w:hAnsi="Arial" w:cs="Arial"/>
        </w:rPr>
      </w:pPr>
      <w:r w:rsidRPr="00E651B0">
        <w:rPr>
          <w:rFonts w:ascii="Arial" w:hAnsi="Arial" w:cs="Arial"/>
        </w:rPr>
        <w:t>Im Namen des OK</w:t>
      </w:r>
      <w:r w:rsidR="00BC7756">
        <w:rPr>
          <w:rFonts w:ascii="Arial" w:hAnsi="Arial" w:cs="Arial"/>
        </w:rPr>
        <w:t>‘s</w:t>
      </w:r>
    </w:p>
    <w:p w14:paraId="01084247" w14:textId="13217399" w:rsidR="00E651B0" w:rsidRPr="00E651B0" w:rsidRDefault="008746E9" w:rsidP="00BF66CD">
      <w:pPr>
        <w:tabs>
          <w:tab w:val="left" w:pos="2127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</w:rPr>
        <w:t>Lena Kaufmann</w:t>
      </w:r>
      <w:r w:rsidR="00E651B0" w:rsidRPr="00E651B0">
        <w:rPr>
          <w:rFonts w:ascii="Arial" w:hAnsi="Arial" w:cs="Arial"/>
        </w:rPr>
        <w:br w:type="page"/>
      </w:r>
    </w:p>
    <w:p w14:paraId="0FD6F410" w14:textId="4A107280" w:rsidR="00E651B0" w:rsidRPr="00E651B0" w:rsidRDefault="00E651B0" w:rsidP="00E651B0">
      <w:pPr>
        <w:jc w:val="center"/>
        <w:rPr>
          <w:rFonts w:ascii="Arial" w:hAnsi="Arial" w:cs="Arial"/>
          <w:b/>
          <w:sz w:val="36"/>
        </w:rPr>
      </w:pPr>
      <w:r w:rsidRPr="00E651B0">
        <w:rPr>
          <w:rFonts w:ascii="Arial" w:hAnsi="Arial" w:cs="Arial"/>
          <w:b/>
          <w:sz w:val="36"/>
        </w:rPr>
        <w:lastRenderedPageBreak/>
        <w:t>Anmeldetalon für das Spielturnier des</w:t>
      </w:r>
      <w:r w:rsidRPr="00E651B0">
        <w:rPr>
          <w:rFonts w:ascii="Arial" w:hAnsi="Arial" w:cs="Arial"/>
          <w:b/>
          <w:sz w:val="36"/>
        </w:rPr>
        <w:br/>
      </w:r>
      <w:proofErr w:type="gramStart"/>
      <w:r w:rsidRPr="00E651B0">
        <w:rPr>
          <w:rFonts w:ascii="Arial" w:hAnsi="Arial" w:cs="Arial"/>
          <w:b/>
          <w:sz w:val="36"/>
        </w:rPr>
        <w:t>TV Buchs</w:t>
      </w:r>
      <w:proofErr w:type="gramEnd"/>
      <w:r w:rsidRPr="00E651B0">
        <w:rPr>
          <w:rFonts w:ascii="Arial" w:hAnsi="Arial" w:cs="Arial"/>
          <w:b/>
          <w:sz w:val="36"/>
        </w:rPr>
        <w:t xml:space="preserve"> vom Freitag, </w:t>
      </w:r>
      <w:r w:rsidR="004119DA">
        <w:rPr>
          <w:rFonts w:ascii="Arial" w:hAnsi="Arial" w:cs="Arial"/>
          <w:b/>
          <w:sz w:val="36"/>
        </w:rPr>
        <w:t>29</w:t>
      </w:r>
      <w:r w:rsidRPr="00E651B0">
        <w:rPr>
          <w:rFonts w:ascii="Arial" w:hAnsi="Arial" w:cs="Arial"/>
          <w:b/>
          <w:sz w:val="36"/>
        </w:rPr>
        <w:t xml:space="preserve">. </w:t>
      </w:r>
      <w:r w:rsidR="004119DA">
        <w:rPr>
          <w:rFonts w:ascii="Arial" w:hAnsi="Arial" w:cs="Arial"/>
          <w:b/>
          <w:sz w:val="36"/>
        </w:rPr>
        <w:t>Se</w:t>
      </w:r>
      <w:r w:rsidR="00F9661B">
        <w:rPr>
          <w:rFonts w:ascii="Arial" w:hAnsi="Arial" w:cs="Arial"/>
          <w:b/>
          <w:sz w:val="36"/>
        </w:rPr>
        <w:t>ptember</w:t>
      </w:r>
      <w:r w:rsidRPr="00E651B0">
        <w:rPr>
          <w:rFonts w:ascii="Arial" w:hAnsi="Arial" w:cs="Arial"/>
          <w:b/>
          <w:sz w:val="36"/>
        </w:rPr>
        <w:t xml:space="preserve"> 20</w:t>
      </w:r>
      <w:r w:rsidR="0016018D">
        <w:rPr>
          <w:rFonts w:ascii="Arial" w:hAnsi="Arial" w:cs="Arial"/>
          <w:b/>
          <w:sz w:val="36"/>
        </w:rPr>
        <w:t>2</w:t>
      </w:r>
      <w:r w:rsidR="00F9661B">
        <w:rPr>
          <w:rFonts w:ascii="Arial" w:hAnsi="Arial" w:cs="Arial"/>
          <w:b/>
          <w:sz w:val="36"/>
        </w:rPr>
        <w:t>3</w:t>
      </w:r>
    </w:p>
    <w:p w14:paraId="445DB921" w14:textId="77777777" w:rsidR="00E651B0" w:rsidRPr="00DB27BB" w:rsidRDefault="00E651B0" w:rsidP="00E651B0">
      <w:pPr>
        <w:pStyle w:val="berschrift3"/>
        <w:tabs>
          <w:tab w:val="clear" w:pos="2268"/>
          <w:tab w:val="left" w:pos="3444"/>
          <w:tab w:val="left" w:pos="5103"/>
        </w:tabs>
        <w:rPr>
          <w:rFonts w:cs="Arial"/>
          <w:sz w:val="22"/>
          <w:szCs w:val="24"/>
        </w:rPr>
      </w:pPr>
    </w:p>
    <w:p w14:paraId="5A9408BB" w14:textId="7295EF37" w:rsidR="00E651B0" w:rsidRPr="00E651B0" w:rsidRDefault="00E651B0" w:rsidP="00E651B0">
      <w:pPr>
        <w:pStyle w:val="berschrift3"/>
        <w:tabs>
          <w:tab w:val="clear" w:pos="2268"/>
          <w:tab w:val="left" w:pos="3444"/>
          <w:tab w:val="left" w:pos="5103"/>
        </w:tabs>
        <w:rPr>
          <w:rFonts w:ascii="Arial" w:hAnsi="Arial" w:cs="Arial"/>
          <w:sz w:val="24"/>
          <w:szCs w:val="24"/>
        </w:rPr>
      </w:pPr>
      <w:r w:rsidRPr="00E651B0">
        <w:rPr>
          <w:rFonts w:ascii="Arial" w:hAnsi="Arial" w:cs="Arial"/>
          <w:sz w:val="24"/>
          <w:szCs w:val="24"/>
        </w:rPr>
        <w:t xml:space="preserve">Teamname: </w:t>
      </w:r>
      <w:r w:rsidRPr="00E651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51B0">
        <w:rPr>
          <w:rFonts w:ascii="Arial" w:hAnsi="Arial" w:cs="Arial"/>
          <w:sz w:val="24"/>
          <w:szCs w:val="24"/>
        </w:rPr>
        <w:instrText xml:space="preserve"> FORMTEXT </w:instrText>
      </w:r>
      <w:r w:rsidRPr="00E651B0">
        <w:rPr>
          <w:rFonts w:ascii="Arial" w:hAnsi="Arial" w:cs="Arial"/>
          <w:sz w:val="24"/>
          <w:szCs w:val="24"/>
        </w:rPr>
      </w:r>
      <w:r w:rsidRPr="00E651B0">
        <w:rPr>
          <w:rFonts w:ascii="Arial" w:hAnsi="Arial" w:cs="Arial"/>
          <w:sz w:val="24"/>
          <w:szCs w:val="24"/>
        </w:rPr>
        <w:fldChar w:fldCharType="separate"/>
      </w:r>
      <w:r w:rsidR="005672D5">
        <w:rPr>
          <w:rFonts w:ascii="Arial" w:hAnsi="Arial" w:cs="Arial"/>
          <w:sz w:val="24"/>
          <w:szCs w:val="24"/>
        </w:rPr>
        <w:t> </w:t>
      </w:r>
      <w:r w:rsidR="005672D5">
        <w:rPr>
          <w:rFonts w:ascii="Arial" w:hAnsi="Arial" w:cs="Arial"/>
          <w:sz w:val="24"/>
          <w:szCs w:val="24"/>
        </w:rPr>
        <w:t> </w:t>
      </w:r>
      <w:r w:rsidR="005672D5">
        <w:rPr>
          <w:rFonts w:ascii="Arial" w:hAnsi="Arial" w:cs="Arial"/>
          <w:sz w:val="24"/>
          <w:szCs w:val="24"/>
        </w:rPr>
        <w:t> </w:t>
      </w:r>
      <w:r w:rsidR="005672D5">
        <w:rPr>
          <w:rFonts w:ascii="Arial" w:hAnsi="Arial" w:cs="Arial"/>
          <w:sz w:val="24"/>
          <w:szCs w:val="24"/>
        </w:rPr>
        <w:t> </w:t>
      </w:r>
      <w:r w:rsidR="005672D5">
        <w:rPr>
          <w:rFonts w:ascii="Arial" w:hAnsi="Arial" w:cs="Arial"/>
          <w:sz w:val="24"/>
          <w:szCs w:val="24"/>
        </w:rPr>
        <w:t> </w:t>
      </w:r>
      <w:r w:rsidRPr="00E651B0">
        <w:rPr>
          <w:rFonts w:ascii="Arial" w:hAnsi="Arial" w:cs="Arial"/>
          <w:sz w:val="24"/>
          <w:szCs w:val="24"/>
        </w:rPr>
        <w:fldChar w:fldCharType="end"/>
      </w:r>
    </w:p>
    <w:p w14:paraId="7C1FD914" w14:textId="0B2B2628" w:rsidR="00E651B0" w:rsidRPr="00E651B0" w:rsidRDefault="00E651B0" w:rsidP="00E651B0">
      <w:pPr>
        <w:pStyle w:val="berschrift3"/>
        <w:tabs>
          <w:tab w:val="clear" w:pos="2268"/>
          <w:tab w:val="left" w:pos="3444"/>
          <w:tab w:val="left" w:pos="5103"/>
        </w:tabs>
        <w:rPr>
          <w:rFonts w:ascii="Arial" w:hAnsi="Arial" w:cs="Arial"/>
          <w:sz w:val="14"/>
          <w:szCs w:val="24"/>
        </w:rPr>
      </w:pPr>
    </w:p>
    <w:p w14:paraId="6F983B9A" w14:textId="11637465" w:rsidR="00D15744" w:rsidRPr="00D15744" w:rsidRDefault="00D15744" w:rsidP="00D15744">
      <w:pPr>
        <w:pStyle w:val="berschrift3"/>
        <w:tabs>
          <w:tab w:val="clear" w:pos="2268"/>
          <w:tab w:val="left" w:pos="3444"/>
          <w:tab w:val="left" w:pos="5103"/>
        </w:tabs>
        <w:rPr>
          <w:rFonts w:ascii="Arial" w:hAnsi="Arial" w:cs="Arial"/>
          <w:sz w:val="24"/>
          <w:szCs w:val="24"/>
        </w:rPr>
      </w:pPr>
      <w:r w:rsidRPr="00D157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13C34" wp14:editId="07D23618">
                <wp:simplePos x="0" y="0"/>
                <wp:positionH relativeFrom="column">
                  <wp:posOffset>344170</wp:posOffset>
                </wp:positionH>
                <wp:positionV relativeFrom="paragraph">
                  <wp:posOffset>235585</wp:posOffset>
                </wp:positionV>
                <wp:extent cx="3473450" cy="64516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02C2" w14:textId="40AC912A" w:rsidR="00D15744" w:rsidRPr="00D15744" w:rsidRDefault="00D15744" w:rsidP="00D15744">
                            <w:pPr>
                              <w:spacing w:after="20"/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</w:pPr>
                            <w:r w:rsidRPr="00D15744"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  <w:t>Aktive (offen)</w:t>
                            </w:r>
                          </w:p>
                          <w:p w14:paraId="3749CCDA" w14:textId="29FC0469" w:rsidR="00D15744" w:rsidRPr="00D15744" w:rsidRDefault="00D15744" w:rsidP="00D15744">
                            <w:pPr>
                              <w:spacing w:after="20"/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</w:pPr>
                            <w:r w:rsidRPr="00D15744"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  <w:t>Mixed (mind. 2 Frauen auf dem Spielfeld)</w:t>
                            </w:r>
                          </w:p>
                          <w:p w14:paraId="444206B0" w14:textId="677B3FD2" w:rsidR="00D15744" w:rsidRPr="00D15744" w:rsidRDefault="00F9661B" w:rsidP="00D15744">
                            <w:pPr>
                              <w:spacing w:after="20"/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  <w:t>Senioren</w:t>
                            </w:r>
                            <w:r w:rsidR="00D15744" w:rsidRPr="00D15744">
                              <w:rPr>
                                <w:rFonts w:ascii="Arial" w:eastAsia="Times New Roman" w:hAnsi="Arial" w:cs="Arial"/>
                                <w:sz w:val="24"/>
                                <w:lang w:eastAsia="de-CH"/>
                              </w:rPr>
                              <w:t xml:space="preserve"> (max. 2 Spieler unter 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3C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.1pt;margin-top:18.55pt;width:273.5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" stroked="f">
                <v:textbox>
                  <w:txbxContent>
                    <w:p w14:paraId="58DD02C2" w14:textId="40AC912A" w:rsidR="00D15744" w:rsidRPr="00D15744" w:rsidRDefault="00D15744" w:rsidP="00D15744">
                      <w:pPr>
                        <w:spacing w:after="20"/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</w:pPr>
                      <w:r w:rsidRPr="00D15744"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  <w:t>Aktive (offen)</w:t>
                      </w:r>
                    </w:p>
                    <w:p w14:paraId="3749CCDA" w14:textId="29FC0469" w:rsidR="00D15744" w:rsidRPr="00D15744" w:rsidRDefault="00D15744" w:rsidP="00D15744">
                      <w:pPr>
                        <w:spacing w:after="20"/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</w:pPr>
                      <w:r w:rsidRPr="00D15744"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  <w:t>Mixed (mind. 2 Frauen auf dem Spielfeld)</w:t>
                      </w:r>
                    </w:p>
                    <w:p w14:paraId="444206B0" w14:textId="677B3FD2" w:rsidR="00D15744" w:rsidRPr="00D15744" w:rsidRDefault="00F9661B" w:rsidP="00D15744">
                      <w:pPr>
                        <w:spacing w:after="20"/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  <w:t>Senioren</w:t>
                      </w:r>
                      <w:r w:rsidR="00D15744" w:rsidRPr="00D15744">
                        <w:rPr>
                          <w:rFonts w:ascii="Arial" w:eastAsia="Times New Roman" w:hAnsi="Arial" w:cs="Arial"/>
                          <w:sz w:val="24"/>
                          <w:lang w:eastAsia="de-CH"/>
                        </w:rPr>
                        <w:t xml:space="preserve"> (max. 2 Spieler unter 40)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1B0" w:rsidRPr="00E651B0">
        <w:rPr>
          <w:rFonts w:ascii="Arial" w:hAnsi="Arial" w:cs="Arial"/>
          <w:sz w:val="24"/>
          <w:szCs w:val="24"/>
        </w:rPr>
        <w:t>Kategorie:</w:t>
      </w:r>
    </w:p>
    <w:sdt>
      <w:sdtPr>
        <w:rPr>
          <w:rFonts w:ascii="Arial" w:hAnsi="Arial" w:cs="Arial"/>
          <w:sz w:val="24"/>
          <w:szCs w:val="24"/>
        </w:rPr>
        <w:id w:val="15471127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8C30156" w14:textId="22BD290D" w:rsidR="00E651B0" w:rsidRPr="00E651B0" w:rsidRDefault="005672D5" w:rsidP="00D15744">
          <w:pPr>
            <w:pStyle w:val="berschrift3"/>
            <w:tabs>
              <w:tab w:val="clear" w:pos="2268"/>
              <w:tab w:val="left" w:pos="3444"/>
              <w:tab w:val="left" w:pos="5103"/>
            </w:tabs>
            <w:spacing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sdt>
      <w:sdtPr>
        <w:rPr>
          <w:rFonts w:ascii="Arial" w:hAnsi="Arial" w:cs="Arial"/>
          <w:sz w:val="24"/>
        </w:rPr>
        <w:id w:val="-5225545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C170A58" w14:textId="0D1462E8" w:rsidR="00E651B0" w:rsidRDefault="00D15744" w:rsidP="00D15744">
          <w:pPr>
            <w:rPr>
              <w:rFonts w:ascii="Arial" w:hAnsi="Arial" w:cs="Arial"/>
              <w:sz w:val="24"/>
            </w:rPr>
          </w:pPr>
          <w:r>
            <w:rPr>
              <w:rFonts w:ascii="MS Gothic" w:eastAsia="MS Gothic" w:hAnsi="MS Gothic" w:cs="Arial" w:hint="eastAsia"/>
              <w:sz w:val="24"/>
            </w:rPr>
            <w:t>☐</w:t>
          </w:r>
        </w:p>
      </w:sdtContent>
    </w:sdt>
    <w:sdt>
      <w:sdtPr>
        <w:rPr>
          <w:rFonts w:ascii="Arial" w:hAnsi="Arial" w:cs="Arial"/>
          <w:sz w:val="24"/>
        </w:rPr>
        <w:id w:val="-51823709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0B8E67D" w14:textId="4C79980A" w:rsidR="001C3B78" w:rsidRDefault="00D15744" w:rsidP="00D15744">
          <w:pPr>
            <w:rPr>
              <w:rFonts w:ascii="Arial" w:hAnsi="Arial" w:cs="Arial"/>
              <w:sz w:val="24"/>
            </w:rPr>
          </w:pPr>
          <w:r>
            <w:rPr>
              <w:rFonts w:ascii="MS Gothic" w:eastAsia="MS Gothic" w:hAnsi="MS Gothic" w:cs="Arial" w:hint="eastAsia"/>
              <w:sz w:val="24"/>
            </w:rPr>
            <w:t>☐</w:t>
          </w:r>
        </w:p>
      </w:sdtContent>
    </w:sdt>
    <w:p w14:paraId="72F09349" w14:textId="523054C4" w:rsidR="00B92063" w:rsidRDefault="00B92063" w:rsidP="00E651B0">
      <w:pPr>
        <w:rPr>
          <w:rFonts w:ascii="Arial" w:hAnsi="Arial" w:cs="Arial"/>
          <w:sz w:val="24"/>
        </w:rPr>
      </w:pPr>
    </w:p>
    <w:p w14:paraId="2330BA32" w14:textId="77777777" w:rsidR="00B92063" w:rsidRPr="00E651B0" w:rsidRDefault="00B92063" w:rsidP="00E651B0">
      <w:pPr>
        <w:rPr>
          <w:rFonts w:ascii="Arial" w:hAnsi="Arial" w:cs="Arial"/>
          <w:sz w:val="24"/>
        </w:rPr>
      </w:pPr>
    </w:p>
    <w:p w14:paraId="3B21AB53" w14:textId="77777777" w:rsidR="00E651B0" w:rsidRPr="00E651B0" w:rsidRDefault="00E651B0" w:rsidP="00204F76">
      <w:pPr>
        <w:pStyle w:val="Textkrper-Zeileneinzug"/>
        <w:spacing w:line="360" w:lineRule="auto"/>
        <w:ind w:left="0" w:firstLine="0"/>
        <w:rPr>
          <w:rFonts w:ascii="Arial" w:hAnsi="Arial" w:cs="Arial"/>
          <w:b/>
          <w:szCs w:val="24"/>
        </w:rPr>
      </w:pPr>
      <w:r w:rsidRPr="00E651B0">
        <w:rPr>
          <w:rFonts w:ascii="Arial" w:hAnsi="Arial" w:cs="Arial"/>
          <w:b/>
          <w:szCs w:val="24"/>
        </w:rPr>
        <w:t>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059"/>
      </w:tblGrid>
      <w:tr w:rsidR="00E651B0" w:rsidRPr="00E651B0" w14:paraId="6149A417" w14:textId="77777777" w:rsidTr="00B41586">
        <w:tc>
          <w:tcPr>
            <w:tcW w:w="5059" w:type="dxa"/>
            <w:vAlign w:val="center"/>
          </w:tcPr>
          <w:p w14:paraId="15B65B6F" w14:textId="3AE5E980" w:rsidR="00E651B0" w:rsidRPr="00E651B0" w:rsidRDefault="00E651B0" w:rsidP="00B41586">
            <w:pPr>
              <w:tabs>
                <w:tab w:val="left" w:pos="2268"/>
              </w:tabs>
              <w:ind w:left="2268" w:hanging="2268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 xml:space="preserve">Name: </w:t>
            </w: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="005672D5">
              <w:rPr>
                <w:rFonts w:ascii="Arial" w:hAnsi="Arial" w:cs="Arial"/>
                <w:sz w:val="24"/>
              </w:rPr>
              <w:t> </w:t>
            </w:r>
            <w:r w:rsidR="005672D5">
              <w:rPr>
                <w:rFonts w:ascii="Arial" w:hAnsi="Arial" w:cs="Arial"/>
                <w:sz w:val="24"/>
              </w:rPr>
              <w:t> </w:t>
            </w:r>
            <w:r w:rsidR="005672D5">
              <w:rPr>
                <w:rFonts w:ascii="Arial" w:hAnsi="Arial" w:cs="Arial"/>
                <w:sz w:val="24"/>
              </w:rPr>
              <w:t> </w:t>
            </w:r>
            <w:r w:rsidR="005672D5">
              <w:rPr>
                <w:rFonts w:ascii="Arial" w:hAnsi="Arial" w:cs="Arial"/>
                <w:sz w:val="24"/>
              </w:rPr>
              <w:t> </w:t>
            </w:r>
            <w:r w:rsidR="005672D5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5059" w:type="dxa"/>
          </w:tcPr>
          <w:p w14:paraId="0FDE615B" w14:textId="77777777" w:rsidR="00E651B0" w:rsidRPr="00E651B0" w:rsidRDefault="00E651B0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 xml:space="preserve">Vorname: </w:t>
            </w: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651B0" w:rsidRPr="00E651B0" w14:paraId="7D85F246" w14:textId="77777777" w:rsidTr="00B41586">
        <w:tc>
          <w:tcPr>
            <w:tcW w:w="10118" w:type="dxa"/>
            <w:gridSpan w:val="2"/>
            <w:vAlign w:val="center"/>
          </w:tcPr>
          <w:p w14:paraId="612903DC" w14:textId="77777777" w:rsidR="00E651B0" w:rsidRPr="00E651B0" w:rsidRDefault="00E651B0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 xml:space="preserve">Adresse: </w:t>
            </w: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651B0" w:rsidRPr="00E651B0" w14:paraId="073AC909" w14:textId="77777777" w:rsidTr="00B41586">
        <w:tc>
          <w:tcPr>
            <w:tcW w:w="5059" w:type="dxa"/>
            <w:vAlign w:val="center"/>
          </w:tcPr>
          <w:p w14:paraId="16AC6217" w14:textId="77777777" w:rsidR="00E651B0" w:rsidRPr="00E651B0" w:rsidRDefault="00E651B0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 xml:space="preserve">Telefonnummer: </w:t>
            </w: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059" w:type="dxa"/>
          </w:tcPr>
          <w:p w14:paraId="6E3BCD2A" w14:textId="77777777" w:rsidR="00E651B0" w:rsidRPr="00E651B0" w:rsidRDefault="00E651B0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 xml:space="preserve">E-Mail: </w:t>
            </w: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753F0CA6" w14:textId="77777777" w:rsidR="00E651B0" w:rsidRPr="00E651B0" w:rsidRDefault="00E651B0" w:rsidP="00E651B0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8"/>
        </w:rPr>
      </w:pPr>
    </w:p>
    <w:p w14:paraId="0ED526DB" w14:textId="77777777" w:rsidR="00E651B0" w:rsidRPr="00E651B0" w:rsidRDefault="00E651B0" w:rsidP="00E651B0">
      <w:pPr>
        <w:pStyle w:val="Textkrper-Zeileneinzug"/>
        <w:spacing w:line="360" w:lineRule="auto"/>
        <w:rPr>
          <w:rFonts w:ascii="Arial" w:hAnsi="Arial" w:cs="Arial"/>
          <w:b/>
          <w:szCs w:val="24"/>
        </w:rPr>
      </w:pPr>
      <w:r w:rsidRPr="00E651B0">
        <w:rPr>
          <w:rFonts w:ascii="Arial" w:hAnsi="Arial" w:cs="Arial"/>
          <w:b/>
          <w:szCs w:val="24"/>
        </w:rPr>
        <w:t>Teammitglieder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1275"/>
        <w:gridCol w:w="1560"/>
      </w:tblGrid>
      <w:tr w:rsidR="009F208B" w:rsidRPr="00E651B0" w14:paraId="14088199" w14:textId="14C3A2DB" w:rsidTr="009F208B">
        <w:trPr>
          <w:trHeight w:val="435"/>
        </w:trPr>
        <w:tc>
          <w:tcPr>
            <w:tcW w:w="4531" w:type="dxa"/>
          </w:tcPr>
          <w:p w14:paraId="22405E6D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694" w:type="dxa"/>
          </w:tcPr>
          <w:p w14:paraId="1A733E49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1275" w:type="dxa"/>
          </w:tcPr>
          <w:p w14:paraId="52294352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t>Jahrgang</w:t>
            </w:r>
          </w:p>
        </w:tc>
        <w:tc>
          <w:tcPr>
            <w:tcW w:w="1560" w:type="dxa"/>
          </w:tcPr>
          <w:p w14:paraId="304B5824" w14:textId="70E116EA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Shirtgrösse</w:t>
            </w:r>
          </w:p>
        </w:tc>
      </w:tr>
      <w:tr w:rsidR="009F208B" w:rsidRPr="00E651B0" w14:paraId="09A57076" w14:textId="3AE34C1F" w:rsidTr="009F208B">
        <w:trPr>
          <w:trHeight w:val="435"/>
        </w:trPr>
        <w:tc>
          <w:tcPr>
            <w:tcW w:w="4531" w:type="dxa"/>
          </w:tcPr>
          <w:p w14:paraId="25609822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05B92A1F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2B918B9B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3CEC1E19" w14:textId="54F54D28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="003A2F07">
              <w:rPr>
                <w:rFonts w:ascii="Arial" w:hAnsi="Arial" w:cs="Arial"/>
                <w:sz w:val="24"/>
              </w:rPr>
              <w:t> </w:t>
            </w:r>
            <w:r w:rsidR="003A2F07">
              <w:rPr>
                <w:rFonts w:ascii="Arial" w:hAnsi="Arial" w:cs="Arial"/>
                <w:sz w:val="24"/>
              </w:rPr>
              <w:t> </w:t>
            </w:r>
            <w:r w:rsidR="003A2F07">
              <w:rPr>
                <w:rFonts w:ascii="Arial" w:hAnsi="Arial" w:cs="Arial"/>
                <w:sz w:val="24"/>
              </w:rPr>
              <w:t> </w:t>
            </w:r>
            <w:r w:rsidR="003A2F07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299036E1" w14:textId="0E509B39" w:rsidTr="009F208B">
        <w:trPr>
          <w:trHeight w:val="435"/>
        </w:trPr>
        <w:tc>
          <w:tcPr>
            <w:tcW w:w="4531" w:type="dxa"/>
          </w:tcPr>
          <w:p w14:paraId="2AD8065B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3C78A055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7AABBD75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455F8BAF" w14:textId="3A63F697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6586C2ED" w14:textId="271E718A" w:rsidTr="009F208B">
        <w:trPr>
          <w:trHeight w:val="435"/>
        </w:trPr>
        <w:tc>
          <w:tcPr>
            <w:tcW w:w="4531" w:type="dxa"/>
          </w:tcPr>
          <w:p w14:paraId="1C961581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44C3BF71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24943A21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55F687A2" w14:textId="27F7C12B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7FA76F0B" w14:textId="528BE872" w:rsidTr="009F208B">
        <w:trPr>
          <w:trHeight w:val="435"/>
        </w:trPr>
        <w:tc>
          <w:tcPr>
            <w:tcW w:w="4531" w:type="dxa"/>
          </w:tcPr>
          <w:p w14:paraId="7DF0EE1D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1EEBBD95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54D4B819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5C613D2C" w14:textId="66BA5EF1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3287D509" w14:textId="325DD7E4" w:rsidTr="009F208B">
        <w:trPr>
          <w:trHeight w:val="435"/>
        </w:trPr>
        <w:tc>
          <w:tcPr>
            <w:tcW w:w="4531" w:type="dxa"/>
          </w:tcPr>
          <w:p w14:paraId="555C02A3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45DE1AFB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74BDDB02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553007EA" w14:textId="16D938F7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70FA8854" w14:textId="214D21AA" w:rsidTr="009F208B">
        <w:trPr>
          <w:trHeight w:val="435"/>
        </w:trPr>
        <w:tc>
          <w:tcPr>
            <w:tcW w:w="4531" w:type="dxa"/>
          </w:tcPr>
          <w:p w14:paraId="2004971C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6B25C2AB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22AA0E7D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27114655" w14:textId="266B2769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2F18D3FF" w14:textId="76BF6ACE" w:rsidTr="009F208B">
        <w:trPr>
          <w:trHeight w:val="435"/>
        </w:trPr>
        <w:tc>
          <w:tcPr>
            <w:tcW w:w="4531" w:type="dxa"/>
          </w:tcPr>
          <w:p w14:paraId="564D0430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63A68113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05B2955D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2871690F" w14:textId="77D3AC27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F208B" w:rsidRPr="00E651B0" w14:paraId="6C5429E2" w14:textId="64E44A45" w:rsidTr="009F208B">
        <w:trPr>
          <w:trHeight w:val="435"/>
        </w:trPr>
        <w:tc>
          <w:tcPr>
            <w:tcW w:w="4531" w:type="dxa"/>
          </w:tcPr>
          <w:p w14:paraId="6689B4DA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4" w:type="dxa"/>
          </w:tcPr>
          <w:p w14:paraId="4BEBF985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75" w:type="dxa"/>
          </w:tcPr>
          <w:p w14:paraId="36D0337E" w14:textId="77777777" w:rsidR="009F208B" w:rsidRPr="00E651B0" w:rsidRDefault="009F208B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noProof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250232D4" w14:textId="0E80392D" w:rsidR="009F208B" w:rsidRPr="00E651B0" w:rsidRDefault="00675AC2" w:rsidP="00B4158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E651B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51B0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1B0">
              <w:rPr>
                <w:rFonts w:ascii="Arial" w:hAnsi="Arial" w:cs="Arial"/>
                <w:sz w:val="24"/>
              </w:rPr>
            </w:r>
            <w:r w:rsidRPr="00E651B0">
              <w:rPr>
                <w:rFonts w:ascii="Arial" w:hAnsi="Arial" w:cs="Arial"/>
                <w:sz w:val="24"/>
              </w:rPr>
              <w:fldChar w:fldCharType="separate"/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t> </w:t>
            </w:r>
            <w:r w:rsidRPr="00E651B0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73D7BD62" w14:textId="77777777" w:rsidR="00E651B0" w:rsidRPr="00E651B0" w:rsidRDefault="00E651B0" w:rsidP="00E651B0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</w:p>
    <w:p w14:paraId="69DAC684" w14:textId="18EBA4E2" w:rsidR="00DC5609" w:rsidRPr="00E651B0" w:rsidRDefault="00E651B0" w:rsidP="009F208B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  <w:r w:rsidRPr="00E651B0">
        <w:rPr>
          <w:rFonts w:ascii="Arial" w:hAnsi="Arial" w:cs="Arial"/>
          <w:sz w:val="24"/>
        </w:rPr>
        <w:t>Anmelde- und Zahlungsschluss ist</w:t>
      </w:r>
      <w:r w:rsidR="00571DE4">
        <w:rPr>
          <w:rFonts w:ascii="Arial" w:hAnsi="Arial" w:cs="Arial"/>
          <w:sz w:val="24"/>
        </w:rPr>
        <w:t xml:space="preserve"> am</w:t>
      </w:r>
      <w:r w:rsidRPr="00E651B0">
        <w:rPr>
          <w:rFonts w:ascii="Arial" w:hAnsi="Arial" w:cs="Arial"/>
          <w:sz w:val="24"/>
        </w:rPr>
        <w:t xml:space="preserve"> </w:t>
      </w:r>
      <w:r w:rsidR="00204F76">
        <w:rPr>
          <w:rFonts w:ascii="Arial" w:hAnsi="Arial" w:cs="Arial"/>
          <w:b/>
          <w:sz w:val="24"/>
          <w:u w:val="single"/>
        </w:rPr>
        <w:t>Sonntag</w:t>
      </w:r>
      <w:r w:rsidR="00BF42BE">
        <w:rPr>
          <w:rFonts w:ascii="Arial" w:hAnsi="Arial" w:cs="Arial"/>
          <w:b/>
          <w:sz w:val="24"/>
          <w:u w:val="single"/>
        </w:rPr>
        <w:t xml:space="preserve">, </w:t>
      </w:r>
      <w:r w:rsidR="00204F76">
        <w:rPr>
          <w:rFonts w:ascii="Arial" w:hAnsi="Arial" w:cs="Arial"/>
          <w:b/>
          <w:sz w:val="24"/>
          <w:u w:val="single"/>
        </w:rPr>
        <w:t>1</w:t>
      </w:r>
      <w:r w:rsidR="00F47023">
        <w:rPr>
          <w:rFonts w:ascii="Arial" w:hAnsi="Arial" w:cs="Arial"/>
          <w:b/>
          <w:sz w:val="24"/>
          <w:u w:val="single"/>
        </w:rPr>
        <w:t>7</w:t>
      </w:r>
      <w:r w:rsidRPr="00E651B0">
        <w:rPr>
          <w:rFonts w:ascii="Arial" w:hAnsi="Arial" w:cs="Arial"/>
          <w:b/>
          <w:sz w:val="24"/>
          <w:u w:val="single"/>
        </w:rPr>
        <w:t xml:space="preserve">. </w:t>
      </w:r>
      <w:r w:rsidR="00204F76">
        <w:rPr>
          <w:rFonts w:ascii="Arial" w:hAnsi="Arial" w:cs="Arial"/>
          <w:b/>
          <w:sz w:val="24"/>
          <w:u w:val="single"/>
        </w:rPr>
        <w:t>September</w:t>
      </w:r>
      <w:r w:rsidRPr="00E651B0">
        <w:rPr>
          <w:rFonts w:ascii="Arial" w:hAnsi="Arial" w:cs="Arial"/>
          <w:b/>
          <w:sz w:val="24"/>
          <w:u w:val="single"/>
        </w:rPr>
        <w:t xml:space="preserve"> 20</w:t>
      </w:r>
      <w:r w:rsidR="00204F76">
        <w:rPr>
          <w:rFonts w:ascii="Arial" w:hAnsi="Arial" w:cs="Arial"/>
          <w:b/>
          <w:sz w:val="24"/>
          <w:u w:val="single"/>
        </w:rPr>
        <w:t>2</w:t>
      </w:r>
      <w:r w:rsidR="00F9661B">
        <w:rPr>
          <w:rFonts w:ascii="Arial" w:hAnsi="Arial" w:cs="Arial"/>
          <w:b/>
          <w:sz w:val="24"/>
          <w:u w:val="single"/>
        </w:rPr>
        <w:t>3</w:t>
      </w:r>
      <w:r w:rsidRPr="00E651B0">
        <w:rPr>
          <w:rFonts w:ascii="Arial" w:hAnsi="Arial" w:cs="Arial"/>
          <w:sz w:val="24"/>
        </w:rPr>
        <w:t>!</w:t>
      </w:r>
      <w:r w:rsidR="009F208B" w:rsidRPr="00E651B0">
        <w:rPr>
          <w:rFonts w:ascii="Arial" w:hAnsi="Arial" w:cs="Arial"/>
          <w:sz w:val="24"/>
        </w:rPr>
        <w:t xml:space="preserve"> </w:t>
      </w:r>
    </w:p>
    <w:sectPr w:rsidR="00DC5609" w:rsidRPr="00E651B0" w:rsidSect="00DC5609">
      <w:headerReference w:type="default" r:id="rId9"/>
      <w:footerReference w:type="default" r:id="rId10"/>
      <w:pgSz w:w="11901" w:h="16817"/>
      <w:pgMar w:top="2665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9321" w14:textId="77777777" w:rsidR="00C74037" w:rsidRDefault="00C74037" w:rsidP="00DB45A7">
      <w:r>
        <w:separator/>
      </w:r>
    </w:p>
  </w:endnote>
  <w:endnote w:type="continuationSeparator" w:id="0">
    <w:p w14:paraId="7EB001EC" w14:textId="77777777" w:rsidR="00C74037" w:rsidRDefault="00C74037" w:rsidP="00D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AD1E" w14:textId="4EE4679D" w:rsidR="007E71D9" w:rsidRDefault="003A5E05" w:rsidP="007E71D9">
    <w:pPr>
      <w:pStyle w:val="Fuzeile"/>
      <w:tabs>
        <w:tab w:val="clear" w:pos="4536"/>
        <w:tab w:val="clear" w:pos="9072"/>
      </w:tabs>
      <w:ind w:right="-7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FA99011" wp14:editId="6B380F8D">
          <wp:simplePos x="0" y="0"/>
          <wp:positionH relativeFrom="column">
            <wp:posOffset>4987834</wp:posOffset>
          </wp:positionH>
          <wp:positionV relativeFrom="paragraph">
            <wp:posOffset>-770890</wp:posOffset>
          </wp:positionV>
          <wp:extent cx="720000" cy="820272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20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DD4531B" wp14:editId="2B67DD1C">
          <wp:simplePos x="0" y="0"/>
          <wp:positionH relativeFrom="column">
            <wp:posOffset>140970</wp:posOffset>
          </wp:positionH>
          <wp:positionV relativeFrom="paragraph">
            <wp:posOffset>-354330</wp:posOffset>
          </wp:positionV>
          <wp:extent cx="1143000" cy="191135"/>
          <wp:effectExtent l="0" t="0" r="0" b="12065"/>
          <wp:wrapNone/>
          <wp:docPr id="4" name="Bild 4" descr="MAC:Users:Sara:Desktop:Bildschirmfoto 2014-12-29 um 11.4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Sara:Desktop:Bildschirmfoto 2014-12-29 um 11.42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12B2B5" wp14:editId="4D5E9043">
              <wp:simplePos x="0" y="0"/>
              <wp:positionH relativeFrom="column">
                <wp:posOffset>-668655</wp:posOffset>
              </wp:positionH>
              <wp:positionV relativeFrom="paragraph">
                <wp:posOffset>-428422</wp:posOffset>
              </wp:positionV>
              <wp:extent cx="7429500" cy="0"/>
              <wp:effectExtent l="0" t="0" r="1270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A90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DC9237" id="Gerade Verbindung 5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-33.75pt" to="532.3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" strokecolor="#00a90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4EC1" w14:textId="77777777" w:rsidR="00C74037" w:rsidRDefault="00C74037" w:rsidP="00DB45A7">
      <w:r>
        <w:separator/>
      </w:r>
    </w:p>
  </w:footnote>
  <w:footnote w:type="continuationSeparator" w:id="0">
    <w:p w14:paraId="70BB92AD" w14:textId="77777777" w:rsidR="00C74037" w:rsidRDefault="00C74037" w:rsidP="00DB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ABB7" w14:textId="594283E8" w:rsidR="00DB45A7" w:rsidRDefault="00DB45A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BFCF92A" wp14:editId="7C065DCE">
          <wp:simplePos x="0" y="0"/>
          <wp:positionH relativeFrom="column">
            <wp:posOffset>-912495</wp:posOffset>
          </wp:positionH>
          <wp:positionV relativeFrom="paragraph">
            <wp:posOffset>-192405</wp:posOffset>
          </wp:positionV>
          <wp:extent cx="7559235" cy="1110845"/>
          <wp:effectExtent l="0" t="0" r="10160" b="6985"/>
          <wp:wrapNone/>
          <wp:docPr id="2" name="Bild 2" descr="MAC:Users:Sara:Desktop:Bildschirmfoto 2014-12-29 um 11.37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Sara:Desktop:Bildschirmfoto 2014-12-29 um 11.37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35" cy="11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2D62"/>
    <w:multiLevelType w:val="hybridMultilevel"/>
    <w:tmpl w:val="8EF844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25FBF"/>
    <w:multiLevelType w:val="hybridMultilevel"/>
    <w:tmpl w:val="A52E6F1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74450">
    <w:abstractNumId w:val="0"/>
  </w:num>
  <w:num w:numId="2" w16cid:durableId="33661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7761"/>
    <w:rsid w:val="000A2D76"/>
    <w:rsid w:val="0016018D"/>
    <w:rsid w:val="001B763F"/>
    <w:rsid w:val="001C3B78"/>
    <w:rsid w:val="001D06BF"/>
    <w:rsid w:val="001E3ADD"/>
    <w:rsid w:val="00204F76"/>
    <w:rsid w:val="00222E77"/>
    <w:rsid w:val="0030420C"/>
    <w:rsid w:val="00330C1F"/>
    <w:rsid w:val="003A2F07"/>
    <w:rsid w:val="003A5E05"/>
    <w:rsid w:val="003A5F24"/>
    <w:rsid w:val="003E6F98"/>
    <w:rsid w:val="004119DA"/>
    <w:rsid w:val="0041647C"/>
    <w:rsid w:val="004370DC"/>
    <w:rsid w:val="004947CE"/>
    <w:rsid w:val="004B3EA0"/>
    <w:rsid w:val="0053166C"/>
    <w:rsid w:val="005672D5"/>
    <w:rsid w:val="00571DE4"/>
    <w:rsid w:val="005A6516"/>
    <w:rsid w:val="0067031C"/>
    <w:rsid w:val="00675AC2"/>
    <w:rsid w:val="0067753D"/>
    <w:rsid w:val="006B00AC"/>
    <w:rsid w:val="006B5114"/>
    <w:rsid w:val="006E5F8A"/>
    <w:rsid w:val="007E126A"/>
    <w:rsid w:val="007E71D9"/>
    <w:rsid w:val="0080460F"/>
    <w:rsid w:val="00872E4D"/>
    <w:rsid w:val="008746E9"/>
    <w:rsid w:val="00903825"/>
    <w:rsid w:val="0093116F"/>
    <w:rsid w:val="009971EC"/>
    <w:rsid w:val="009F208B"/>
    <w:rsid w:val="00A0787C"/>
    <w:rsid w:val="00A51839"/>
    <w:rsid w:val="00AC13BC"/>
    <w:rsid w:val="00AF5659"/>
    <w:rsid w:val="00B36F88"/>
    <w:rsid w:val="00B62DE5"/>
    <w:rsid w:val="00B71AB5"/>
    <w:rsid w:val="00B9043C"/>
    <w:rsid w:val="00B92063"/>
    <w:rsid w:val="00BC2E25"/>
    <w:rsid w:val="00BC7756"/>
    <w:rsid w:val="00BF42BE"/>
    <w:rsid w:val="00BF66CD"/>
    <w:rsid w:val="00C17E03"/>
    <w:rsid w:val="00C34621"/>
    <w:rsid w:val="00C51E3C"/>
    <w:rsid w:val="00C74037"/>
    <w:rsid w:val="00CD2C4E"/>
    <w:rsid w:val="00D15744"/>
    <w:rsid w:val="00DA624A"/>
    <w:rsid w:val="00DB45A7"/>
    <w:rsid w:val="00DC5609"/>
    <w:rsid w:val="00DF0066"/>
    <w:rsid w:val="00E12A16"/>
    <w:rsid w:val="00E55D07"/>
    <w:rsid w:val="00E651B0"/>
    <w:rsid w:val="00EC2EAE"/>
    <w:rsid w:val="00F007A7"/>
    <w:rsid w:val="00F47023"/>
    <w:rsid w:val="00F844A4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75B7F6D"/>
  <w14:defaultImageDpi w14:val="300"/>
  <w15:docId w15:val="{243523AB-26A1-4BB2-8E85-9184BA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2"/>
      <w:szCs w:val="24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E651B0"/>
    <w:pPr>
      <w:keepNext/>
      <w:tabs>
        <w:tab w:val="left" w:pos="2268"/>
      </w:tabs>
      <w:spacing w:line="360" w:lineRule="auto"/>
      <w:ind w:left="2268" w:hanging="2268"/>
      <w:outlineLvl w:val="2"/>
    </w:pPr>
    <w:rPr>
      <w:rFonts w:ascii="Verdana" w:eastAsia="Times New Roman" w:hAnsi="Verdana"/>
      <w:sz w:val="2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5A7"/>
    <w:rPr>
      <w:rFonts w:ascii="Calibri" w:hAnsi="Calibri"/>
      <w:sz w:val="22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B4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5A7"/>
    <w:rPr>
      <w:rFonts w:ascii="Calibri" w:hAnsi="Calibri"/>
      <w:sz w:val="22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A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A7"/>
    <w:rPr>
      <w:rFonts w:ascii="Lucida Grande" w:hAnsi="Lucida Grande" w:cs="Lucida Grande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99"/>
    <w:qFormat/>
    <w:rsid w:val="00B62DE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62DE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E651B0"/>
    <w:rPr>
      <w:rFonts w:ascii="Verdana" w:eastAsia="Times New Roman" w:hAnsi="Verdana"/>
      <w:sz w:val="28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E651B0"/>
    <w:pPr>
      <w:tabs>
        <w:tab w:val="left" w:pos="2268"/>
      </w:tabs>
      <w:ind w:left="2268" w:hanging="2268"/>
    </w:pPr>
    <w:rPr>
      <w:rFonts w:ascii="Verdana" w:eastAsia="Times New Roman" w:hAnsi="Verdana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651B0"/>
    <w:rPr>
      <w:rFonts w:ascii="Verdana" w:eastAsia="Times New Roman" w:hAnsi="Verdana"/>
      <w:sz w:val="24"/>
      <w:lang w:val="de-CH" w:eastAsia="de-CH"/>
    </w:rPr>
  </w:style>
  <w:style w:type="paragraph" w:styleId="Textkrper">
    <w:name w:val="Body Text"/>
    <w:basedOn w:val="Standard"/>
    <w:link w:val="TextkrperZchn"/>
    <w:semiHidden/>
    <w:rsid w:val="00E651B0"/>
    <w:rPr>
      <w:rFonts w:ascii="Verdana" w:eastAsia="Times New Roman" w:hAnsi="Verdana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E651B0"/>
    <w:rPr>
      <w:rFonts w:ascii="Verdana" w:eastAsia="Times New Roman" w:hAnsi="Verdana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E651B0"/>
    <w:rPr>
      <w:rFonts w:eastAsia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30C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B78"/>
    <w:rPr>
      <w:rFonts w:ascii="Calibri" w:hAnsi="Calibri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B78"/>
    <w:rPr>
      <w:rFonts w:ascii="Calibri" w:hAnsi="Calibri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turnier@tvbuchs-s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2FB6C-A366-4405-A8E7-A3C9746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Lena</cp:lastModifiedBy>
  <cp:revision>16</cp:revision>
  <dcterms:created xsi:type="dcterms:W3CDTF">2023-05-28T11:35:00Z</dcterms:created>
  <dcterms:modified xsi:type="dcterms:W3CDTF">2023-06-02T17:02:00Z</dcterms:modified>
</cp:coreProperties>
</file>