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864C" w14:textId="77777777" w:rsidR="003A0A35" w:rsidRPr="009C0102" w:rsidRDefault="003A0A35" w:rsidP="003A0A35">
      <w:pPr>
        <w:jc w:val="both"/>
        <w:rPr>
          <w:sz w:val="24"/>
        </w:rPr>
      </w:pPr>
      <w:r w:rsidRPr="009C0102">
        <w:rPr>
          <w:sz w:val="24"/>
        </w:rPr>
        <w:t>Liebe Kinder, liebe Eltern</w:t>
      </w:r>
    </w:p>
    <w:p w14:paraId="44F3C576" w14:textId="77777777" w:rsidR="003A0A35" w:rsidRPr="009C0102" w:rsidRDefault="003A0A35" w:rsidP="003A0A35">
      <w:pPr>
        <w:jc w:val="both"/>
        <w:rPr>
          <w:sz w:val="24"/>
        </w:rPr>
      </w:pPr>
    </w:p>
    <w:p w14:paraId="12859A9B" w14:textId="1BECDDCE" w:rsidR="003A0A35" w:rsidRPr="009C0102" w:rsidRDefault="003A0A35" w:rsidP="003A0A35">
      <w:pPr>
        <w:jc w:val="both"/>
        <w:rPr>
          <w:sz w:val="24"/>
        </w:rPr>
      </w:pPr>
      <w:r>
        <w:rPr>
          <w:sz w:val="24"/>
        </w:rPr>
        <w:t>Wir bestellen wieder neue Tra</w:t>
      </w:r>
      <w:r w:rsidR="00E43696">
        <w:rPr>
          <w:sz w:val="24"/>
        </w:rPr>
        <w:t>iner</w:t>
      </w:r>
      <w:r>
        <w:rPr>
          <w:sz w:val="24"/>
        </w:rPr>
        <w:t xml:space="preserve"> für unsere Kinder und Jugendlichen.</w:t>
      </w:r>
      <w:r w:rsidR="00E43696">
        <w:rPr>
          <w:sz w:val="24"/>
        </w:rPr>
        <w:t xml:space="preserve"> </w:t>
      </w:r>
      <w:r w:rsidRPr="009C0102">
        <w:rPr>
          <w:sz w:val="24"/>
        </w:rPr>
        <w:t>Das dazugehörige T-Shirt</w:t>
      </w:r>
      <w:r>
        <w:rPr>
          <w:sz w:val="24"/>
        </w:rPr>
        <w:t xml:space="preserve"> (</w:t>
      </w:r>
      <w:proofErr w:type="spellStart"/>
      <w:r>
        <w:rPr>
          <w:sz w:val="24"/>
        </w:rPr>
        <w:t>Jugileibchen</w:t>
      </w:r>
      <w:proofErr w:type="spellEnd"/>
      <w:r>
        <w:rPr>
          <w:sz w:val="24"/>
        </w:rPr>
        <w:t>)</w:t>
      </w:r>
      <w:r w:rsidRPr="009C0102">
        <w:rPr>
          <w:sz w:val="24"/>
        </w:rPr>
        <w:t xml:space="preserve"> kann für CHF 15.00 </w:t>
      </w:r>
      <w:r>
        <w:rPr>
          <w:sz w:val="24"/>
        </w:rPr>
        <w:t xml:space="preserve">jederzeit über eure Leiter </w:t>
      </w:r>
      <w:r w:rsidRPr="009C0102">
        <w:rPr>
          <w:sz w:val="24"/>
        </w:rPr>
        <w:t>bestellt werden.</w:t>
      </w:r>
    </w:p>
    <w:p w14:paraId="2A88D60C" w14:textId="77777777" w:rsidR="003A0A35" w:rsidRDefault="003A0A35" w:rsidP="003A0A35">
      <w:pPr>
        <w:jc w:val="both"/>
        <w:rPr>
          <w:sz w:val="24"/>
        </w:rPr>
      </w:pPr>
    </w:p>
    <w:p w14:paraId="5E884481" w14:textId="51DC75C3" w:rsidR="003A0A35" w:rsidRDefault="003A0A35" w:rsidP="003A0A35">
      <w:pPr>
        <w:jc w:val="both"/>
        <w:rPr>
          <w:sz w:val="24"/>
        </w:rPr>
      </w:pPr>
      <w:r>
        <w:rPr>
          <w:sz w:val="24"/>
        </w:rPr>
        <w:t>Wer gerne den kompletten Trainingsanzug haben</w:t>
      </w:r>
      <w:r w:rsidRPr="009C0102">
        <w:rPr>
          <w:sz w:val="24"/>
        </w:rPr>
        <w:t xml:space="preserve"> will, </w:t>
      </w:r>
      <w:r>
        <w:rPr>
          <w:sz w:val="24"/>
        </w:rPr>
        <w:t xml:space="preserve">hat die Möglichkeit diesen </w:t>
      </w:r>
      <w:r w:rsidRPr="009C0102">
        <w:rPr>
          <w:b/>
          <w:sz w:val="24"/>
        </w:rPr>
        <w:t xml:space="preserve">bis spätestens </w:t>
      </w:r>
      <w:r w:rsidR="00E43696">
        <w:rPr>
          <w:b/>
          <w:sz w:val="24"/>
        </w:rPr>
        <w:t>22</w:t>
      </w:r>
      <w:r>
        <w:rPr>
          <w:b/>
          <w:sz w:val="24"/>
        </w:rPr>
        <w:t>. September 20</w:t>
      </w:r>
      <w:r w:rsidR="007E2BBA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Pr="007802EB">
        <w:rPr>
          <w:sz w:val="24"/>
        </w:rPr>
        <w:t>zu bestellen.</w:t>
      </w:r>
    </w:p>
    <w:p w14:paraId="2CB8E0E8" w14:textId="2D568047" w:rsidR="003A0A35" w:rsidRPr="007802EB" w:rsidRDefault="003A0A35" w:rsidP="003A0A35">
      <w:pPr>
        <w:jc w:val="both"/>
        <w:rPr>
          <w:sz w:val="24"/>
        </w:rPr>
      </w:pPr>
      <w:r>
        <w:rPr>
          <w:sz w:val="24"/>
        </w:rPr>
        <w:t xml:space="preserve">Bestellungen bitte per Email oder Post an: </w:t>
      </w:r>
      <w:r w:rsidRPr="007802EB">
        <w:rPr>
          <w:sz w:val="24"/>
        </w:rPr>
        <w:t xml:space="preserve">Marina </w:t>
      </w:r>
      <w:proofErr w:type="spellStart"/>
      <w:r w:rsidRPr="007802EB">
        <w:rPr>
          <w:sz w:val="24"/>
        </w:rPr>
        <w:t>Burri</w:t>
      </w:r>
      <w:proofErr w:type="spellEnd"/>
      <w:r w:rsidRPr="007802EB">
        <w:rPr>
          <w:sz w:val="24"/>
        </w:rPr>
        <w:t xml:space="preserve">, </w:t>
      </w:r>
      <w:proofErr w:type="spellStart"/>
      <w:r w:rsidR="00710E48">
        <w:rPr>
          <w:sz w:val="24"/>
        </w:rPr>
        <w:t>Alvierstrasse</w:t>
      </w:r>
      <w:proofErr w:type="spellEnd"/>
      <w:r w:rsidRPr="007802EB">
        <w:rPr>
          <w:sz w:val="24"/>
        </w:rPr>
        <w:t xml:space="preserve"> </w:t>
      </w:r>
      <w:r w:rsidR="00710E48">
        <w:rPr>
          <w:sz w:val="24"/>
        </w:rPr>
        <w:t>5</w:t>
      </w:r>
      <w:r w:rsidRPr="007802EB">
        <w:rPr>
          <w:sz w:val="24"/>
        </w:rPr>
        <w:t xml:space="preserve">, </w:t>
      </w:r>
      <w:r w:rsidR="00710E48">
        <w:rPr>
          <w:sz w:val="24"/>
        </w:rPr>
        <w:t xml:space="preserve">7310 Bad </w:t>
      </w:r>
      <w:proofErr w:type="spellStart"/>
      <w:r w:rsidR="00710E48">
        <w:rPr>
          <w:sz w:val="24"/>
        </w:rPr>
        <w:t>Ragaz</w:t>
      </w:r>
      <w:proofErr w:type="spellEnd"/>
      <w:r w:rsidRPr="007802EB">
        <w:rPr>
          <w:sz w:val="24"/>
        </w:rPr>
        <w:t xml:space="preserve">, </w:t>
      </w:r>
      <w:hyperlink r:id="rId8" w:history="1">
        <w:r w:rsidRPr="007802EB">
          <w:rPr>
            <w:rStyle w:val="Hyperlink"/>
            <w:sz w:val="24"/>
          </w:rPr>
          <w:t>marina.burri@bluewin.ch</w:t>
        </w:r>
      </w:hyperlink>
    </w:p>
    <w:p w14:paraId="440F82D3" w14:textId="77777777" w:rsidR="003A0A35" w:rsidRPr="009C0102" w:rsidRDefault="003A0A35" w:rsidP="003A0A35">
      <w:pPr>
        <w:jc w:val="both"/>
        <w:rPr>
          <w:b/>
          <w:sz w:val="24"/>
        </w:rPr>
      </w:pPr>
      <w:r w:rsidRPr="009C0102">
        <w:rPr>
          <w:sz w:val="24"/>
        </w:rPr>
        <w:t>Wer sich zu spät meldet, muss wieder bis zum nächsten Jahr warten!</w:t>
      </w:r>
    </w:p>
    <w:p w14:paraId="7A3D2C90" w14:textId="77777777" w:rsidR="00434E48" w:rsidRDefault="00434E48" w:rsidP="003A0A35">
      <w:pPr>
        <w:jc w:val="both"/>
        <w:rPr>
          <w:sz w:val="24"/>
        </w:rPr>
      </w:pPr>
    </w:p>
    <w:p w14:paraId="221AC440" w14:textId="6AA5EB34" w:rsidR="003A0A35" w:rsidRPr="009C0102" w:rsidRDefault="003A0A35" w:rsidP="003A0A35">
      <w:pPr>
        <w:jc w:val="both"/>
        <w:rPr>
          <w:sz w:val="24"/>
        </w:rPr>
      </w:pPr>
      <w:r w:rsidRPr="009C0102">
        <w:rPr>
          <w:sz w:val="24"/>
        </w:rPr>
        <w:t>Es gi</w:t>
      </w:r>
      <w:r>
        <w:rPr>
          <w:sz w:val="24"/>
        </w:rPr>
        <w:t>bt keine Trainer zur Anprobe. Es lohnt sich aber, sich</w:t>
      </w:r>
      <w:r w:rsidRPr="009C0102">
        <w:rPr>
          <w:sz w:val="24"/>
        </w:rPr>
        <w:t xml:space="preserve"> an jemanden</w:t>
      </w:r>
      <w:r>
        <w:rPr>
          <w:sz w:val="24"/>
        </w:rPr>
        <w:t xml:space="preserve"> zu wenden</w:t>
      </w:r>
      <w:r w:rsidRPr="009C0102">
        <w:rPr>
          <w:sz w:val="24"/>
        </w:rPr>
        <w:t>, der schon einen besitzt.</w:t>
      </w:r>
    </w:p>
    <w:p w14:paraId="0BC3BFE5" w14:textId="49188074" w:rsidR="003A0A35" w:rsidRDefault="003A0A35" w:rsidP="003A0A35">
      <w:pPr>
        <w:jc w:val="both"/>
        <w:rPr>
          <w:sz w:val="24"/>
        </w:rPr>
      </w:pPr>
      <w:r w:rsidRPr="009C0102">
        <w:rPr>
          <w:sz w:val="24"/>
        </w:rPr>
        <w:t xml:space="preserve">Dies ist </w:t>
      </w:r>
      <w:r w:rsidRPr="00CF7B05">
        <w:rPr>
          <w:sz w:val="24"/>
        </w:rPr>
        <w:t>eine freiwillige Aktion</w:t>
      </w:r>
      <w:r w:rsidRPr="009C0102">
        <w:rPr>
          <w:sz w:val="24"/>
        </w:rPr>
        <w:t>, da der Trainer auch selbst bezahlt werden muss. Das Geld wird per Rechnung eing</w:t>
      </w:r>
      <w:r>
        <w:rPr>
          <w:sz w:val="24"/>
        </w:rPr>
        <w:t>ezogen, wenn d</w:t>
      </w:r>
      <w:r w:rsidR="00434E48">
        <w:rPr>
          <w:sz w:val="24"/>
        </w:rPr>
        <w:t>ie Artikel verteilt werden.</w:t>
      </w:r>
    </w:p>
    <w:p w14:paraId="4C04AE91" w14:textId="77777777" w:rsidR="00434E48" w:rsidRPr="009C0102" w:rsidRDefault="00434E48" w:rsidP="003A0A35">
      <w:pPr>
        <w:jc w:val="both"/>
        <w:rPr>
          <w:sz w:val="24"/>
        </w:rPr>
      </w:pPr>
    </w:p>
    <w:p w14:paraId="6FA56844" w14:textId="77777777" w:rsidR="003A0A35" w:rsidRPr="009C0102" w:rsidRDefault="003A0A35" w:rsidP="003A0A35">
      <w:pPr>
        <w:jc w:val="both"/>
        <w:rPr>
          <w:sz w:val="24"/>
        </w:rPr>
      </w:pPr>
      <w:r w:rsidRPr="009C0102">
        <w:rPr>
          <w:sz w:val="24"/>
        </w:rPr>
        <w:t>Der Trainer ist in folgenden Kindergrössen erhältlich: 116, 128, 140, 152, 164, 176</w:t>
      </w:r>
    </w:p>
    <w:p w14:paraId="379DDBC2" w14:textId="6AA9D501" w:rsidR="003A0A35" w:rsidRDefault="003A0A35" w:rsidP="003A0A35">
      <w:pPr>
        <w:jc w:val="both"/>
        <w:rPr>
          <w:sz w:val="24"/>
        </w:rPr>
      </w:pPr>
      <w:r w:rsidRPr="009C0102">
        <w:rPr>
          <w:sz w:val="24"/>
        </w:rPr>
        <w:t>Dazu kommen die gängigen Erwachsenengrössen: XS, S, M, L, XL, XXL</w:t>
      </w:r>
    </w:p>
    <w:p w14:paraId="105D6986" w14:textId="77777777" w:rsidR="00434E48" w:rsidRPr="009C0102" w:rsidRDefault="00434E48" w:rsidP="003A0A35">
      <w:pPr>
        <w:jc w:val="both"/>
        <w:rPr>
          <w:sz w:val="24"/>
        </w:rPr>
      </w:pPr>
    </w:p>
    <w:p w14:paraId="3E048069" w14:textId="4102AF0C" w:rsidR="003A0A35" w:rsidRPr="009C0102" w:rsidRDefault="003A0A35" w:rsidP="003A0A35">
      <w:pPr>
        <w:jc w:val="both"/>
        <w:rPr>
          <w:sz w:val="24"/>
        </w:rPr>
      </w:pPr>
      <w:r>
        <w:rPr>
          <w:sz w:val="24"/>
        </w:rPr>
        <w:t>Bei</w:t>
      </w:r>
      <w:r w:rsidRPr="009C0102">
        <w:rPr>
          <w:sz w:val="24"/>
        </w:rPr>
        <w:t xml:space="preserve"> Fragen</w:t>
      </w:r>
      <w:r>
        <w:rPr>
          <w:sz w:val="24"/>
        </w:rPr>
        <w:t xml:space="preserve"> wendet euch bitte direkt an </w:t>
      </w:r>
      <w:r w:rsidR="00710E48">
        <w:rPr>
          <w:sz w:val="24"/>
        </w:rPr>
        <w:t>mich</w:t>
      </w:r>
      <w:r>
        <w:rPr>
          <w:sz w:val="24"/>
        </w:rPr>
        <w:t>.</w:t>
      </w:r>
    </w:p>
    <w:p w14:paraId="4DBF1B4E" w14:textId="77777777" w:rsidR="003A0A35" w:rsidRPr="009C0102" w:rsidRDefault="003A0A35" w:rsidP="003A0A35">
      <w:pPr>
        <w:jc w:val="both"/>
        <w:rPr>
          <w:sz w:val="24"/>
        </w:rPr>
      </w:pPr>
    </w:p>
    <w:p w14:paraId="37874D0A" w14:textId="77777777" w:rsidR="003A0A35" w:rsidRPr="009C0102" w:rsidRDefault="003A0A35" w:rsidP="003A0A35">
      <w:pPr>
        <w:jc w:val="both"/>
        <w:rPr>
          <w:sz w:val="24"/>
        </w:rPr>
      </w:pPr>
      <w:r w:rsidRPr="009C0102">
        <w:rPr>
          <w:sz w:val="24"/>
        </w:rPr>
        <w:t>Mit lieben Grüssen</w:t>
      </w:r>
    </w:p>
    <w:p w14:paraId="5CA339F8" w14:textId="3278F54A" w:rsidR="003A0A35" w:rsidRPr="009C0102" w:rsidRDefault="003A0A35" w:rsidP="003A0A35">
      <w:pPr>
        <w:jc w:val="both"/>
        <w:rPr>
          <w:sz w:val="24"/>
        </w:rPr>
      </w:pPr>
      <w:r>
        <w:rPr>
          <w:sz w:val="24"/>
        </w:rPr>
        <w:t xml:space="preserve">Marina </w:t>
      </w:r>
      <w:proofErr w:type="spellStart"/>
      <w:r>
        <w:rPr>
          <w:sz w:val="24"/>
        </w:rPr>
        <w:t>Burri</w:t>
      </w:r>
      <w:proofErr w:type="spellEnd"/>
    </w:p>
    <w:p w14:paraId="7CF3C7EA" w14:textId="7FB07D56" w:rsidR="003A0A35" w:rsidRDefault="003A0A35" w:rsidP="003A0A35">
      <w:pPr>
        <w:jc w:val="both"/>
        <w:rPr>
          <w:sz w:val="24"/>
        </w:rPr>
      </w:pPr>
    </w:p>
    <w:p w14:paraId="30C5410F" w14:textId="77777777" w:rsidR="00434E48" w:rsidRPr="009C0102" w:rsidRDefault="00434E48" w:rsidP="003A0A35">
      <w:pPr>
        <w:jc w:val="both"/>
        <w:rPr>
          <w:sz w:val="24"/>
        </w:rPr>
      </w:pPr>
    </w:p>
    <w:p w14:paraId="2F4960A2" w14:textId="77777777" w:rsidR="003A0A35" w:rsidRPr="00D0702E" w:rsidRDefault="003A0A35" w:rsidP="003A0A35">
      <w:pPr>
        <w:jc w:val="both"/>
        <w:rPr>
          <w:sz w:val="20"/>
          <w:szCs w:val="20"/>
        </w:rPr>
      </w:pPr>
      <w:r w:rsidRPr="00D0702E">
        <w:rPr>
          <w:sz w:val="20"/>
          <w:szCs w:val="20"/>
        </w:rPr>
        <w:t>Bitte untenstehenden Talon abschneiden und per Email oder Post einsenden.</w:t>
      </w:r>
    </w:p>
    <w:p w14:paraId="2D0CEDCF" w14:textId="77777777" w:rsidR="003A0A35" w:rsidRPr="009C0102" w:rsidRDefault="003A0A35" w:rsidP="003A0A35">
      <w:pPr>
        <w:rPr>
          <w:sz w:val="24"/>
        </w:rPr>
      </w:pPr>
      <w:r w:rsidRPr="009C0102">
        <w:rPr>
          <w:sz w:val="24"/>
        </w:rPr>
        <w:t>-------</w:t>
      </w:r>
      <w:r w:rsidRPr="009C0102">
        <w:rPr>
          <w:sz w:val="24"/>
        </w:rPr>
        <w:sym w:font="Wingdings" w:char="F022"/>
      </w:r>
      <w:r w:rsidRPr="009C0102">
        <w:rPr>
          <w:sz w:val="24"/>
        </w:rPr>
        <w:t>-------------------------------------------------------------------------------------------------------------------</w:t>
      </w:r>
      <w:r>
        <w:rPr>
          <w:sz w:val="24"/>
        </w:rPr>
        <w:t>-</w:t>
      </w:r>
    </w:p>
    <w:p w14:paraId="640BF890" w14:textId="77777777" w:rsidR="003A0A35" w:rsidRPr="00D0702E" w:rsidRDefault="003A0A35" w:rsidP="003A0A35">
      <w:pPr>
        <w:spacing w:line="360" w:lineRule="auto"/>
        <w:rPr>
          <w:sz w:val="8"/>
          <w:szCs w:val="8"/>
        </w:rPr>
      </w:pPr>
    </w:p>
    <w:p w14:paraId="3A4B8866" w14:textId="17E38820" w:rsidR="003A0A35" w:rsidRPr="009C0102" w:rsidRDefault="003A0A35" w:rsidP="003A0A35">
      <w:pPr>
        <w:spacing w:line="360" w:lineRule="auto"/>
        <w:rPr>
          <w:sz w:val="24"/>
        </w:rPr>
      </w:pPr>
      <w:r w:rsidRPr="009C0102">
        <w:rPr>
          <w:sz w:val="24"/>
        </w:rPr>
        <w:t>Name des Kindes:</w:t>
      </w:r>
      <w:r w:rsidRPr="009C0102">
        <w:rPr>
          <w:sz w:val="24"/>
        </w:rPr>
        <w:tab/>
      </w:r>
      <w:r w:rsidRPr="009C0102">
        <w:rPr>
          <w:sz w:val="24"/>
        </w:rPr>
        <w:tab/>
        <w:t>……………………………………………………………</w:t>
      </w:r>
      <w:proofErr w:type="gramStart"/>
      <w:r w:rsidRPr="009C0102"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.</w:t>
      </w:r>
      <w:r w:rsidRPr="009C0102">
        <w:rPr>
          <w:sz w:val="24"/>
        </w:rPr>
        <w:t>…</w:t>
      </w:r>
      <w:r>
        <w:rPr>
          <w:sz w:val="24"/>
        </w:rPr>
        <w:t>……………………………….</w:t>
      </w:r>
    </w:p>
    <w:p w14:paraId="7EBC93F5" w14:textId="77777777" w:rsidR="003A0A35" w:rsidRPr="009C0102" w:rsidRDefault="003A0A35" w:rsidP="003A0A35">
      <w:pPr>
        <w:spacing w:line="360" w:lineRule="auto"/>
        <w:rPr>
          <w:sz w:val="24"/>
        </w:rPr>
      </w:pPr>
      <w:r w:rsidRPr="009C0102">
        <w:rPr>
          <w:sz w:val="24"/>
        </w:rPr>
        <w:t>Adresse (Strasse, Ort):</w:t>
      </w:r>
      <w:r w:rsidRPr="009C0102">
        <w:rPr>
          <w:sz w:val="24"/>
        </w:rPr>
        <w:tab/>
        <w:t>……………………………………………………………………</w:t>
      </w:r>
      <w:r>
        <w:rPr>
          <w:sz w:val="24"/>
        </w:rPr>
        <w:t>…………………………………</w:t>
      </w:r>
    </w:p>
    <w:p w14:paraId="23851538" w14:textId="77777777" w:rsidR="003A0A35" w:rsidRPr="009C0102" w:rsidRDefault="003A0A35" w:rsidP="003A0A35">
      <w:pPr>
        <w:spacing w:line="360" w:lineRule="auto"/>
        <w:rPr>
          <w:sz w:val="24"/>
        </w:rPr>
      </w:pPr>
      <w:r w:rsidRPr="009C0102">
        <w:rPr>
          <w:sz w:val="24"/>
        </w:rPr>
        <w:t>Telefonnummer:</w:t>
      </w:r>
      <w:r w:rsidRPr="009C0102">
        <w:rPr>
          <w:sz w:val="24"/>
        </w:rPr>
        <w:tab/>
      </w:r>
      <w:r w:rsidRPr="009C0102">
        <w:rPr>
          <w:sz w:val="24"/>
        </w:rPr>
        <w:tab/>
        <w:t>……………………………………………………………………</w:t>
      </w:r>
      <w:r>
        <w:rPr>
          <w:sz w:val="24"/>
        </w:rPr>
        <w:t>…………………………………</w:t>
      </w:r>
    </w:p>
    <w:p w14:paraId="438BB885" w14:textId="77777777" w:rsidR="003A0A35" w:rsidRPr="009C0102" w:rsidRDefault="003A0A35" w:rsidP="003A0A35">
      <w:pPr>
        <w:spacing w:line="360" w:lineRule="auto"/>
        <w:rPr>
          <w:sz w:val="24"/>
        </w:rPr>
      </w:pPr>
      <w:r w:rsidRPr="009C0102">
        <w:rPr>
          <w:sz w:val="24"/>
        </w:rPr>
        <w:t>Riege/ Leiter:</w:t>
      </w:r>
      <w:r w:rsidRPr="009C0102">
        <w:rPr>
          <w:sz w:val="24"/>
        </w:rPr>
        <w:tab/>
      </w:r>
      <w:r>
        <w:rPr>
          <w:sz w:val="24"/>
        </w:rPr>
        <w:tab/>
      </w:r>
      <w:r w:rsidRPr="009C0102">
        <w:rPr>
          <w:sz w:val="24"/>
        </w:rPr>
        <w:tab/>
        <w:t>…………</w:t>
      </w:r>
      <w:proofErr w:type="gramStart"/>
      <w:r w:rsidRPr="009C0102">
        <w:rPr>
          <w:sz w:val="24"/>
        </w:rPr>
        <w:t>…….</w:t>
      </w:r>
      <w:proofErr w:type="gramEnd"/>
      <w:r w:rsidRPr="009C0102">
        <w:rPr>
          <w:sz w:val="24"/>
        </w:rPr>
        <w:t>.…………………………………………………</w:t>
      </w:r>
      <w:r>
        <w:rPr>
          <w:sz w:val="24"/>
        </w:rPr>
        <w:t>…………………………………</w:t>
      </w:r>
      <w:r w:rsidRPr="009C0102">
        <w:rPr>
          <w:sz w:val="24"/>
        </w:rPr>
        <w:t>.</w:t>
      </w:r>
      <w:r w:rsidRPr="009C0102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6DAD4" wp14:editId="1DB5E982">
                <wp:simplePos x="0" y="0"/>
                <wp:positionH relativeFrom="column">
                  <wp:posOffset>4829810</wp:posOffset>
                </wp:positionH>
                <wp:positionV relativeFrom="paragraph">
                  <wp:posOffset>213360</wp:posOffset>
                </wp:positionV>
                <wp:extent cx="790575" cy="247650"/>
                <wp:effectExtent l="0" t="0" r="2857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7E9C" id="Rectangle 11" o:spid="_x0000_s1026" style="position:absolute;margin-left:380.3pt;margin-top:16.8pt;width:6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"/>
            </w:pict>
          </mc:Fallback>
        </mc:AlternateContent>
      </w:r>
    </w:p>
    <w:p w14:paraId="6232A27A" w14:textId="77777777" w:rsidR="003A0A35" w:rsidRPr="009C0102" w:rsidRDefault="003A0A35" w:rsidP="003A0A35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C0102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BE8AE" wp14:editId="37AA4DDA">
                <wp:simplePos x="0" y="0"/>
                <wp:positionH relativeFrom="column">
                  <wp:posOffset>4838700</wp:posOffset>
                </wp:positionH>
                <wp:positionV relativeFrom="paragraph">
                  <wp:posOffset>245745</wp:posOffset>
                </wp:positionV>
                <wp:extent cx="790575" cy="247650"/>
                <wp:effectExtent l="0" t="0" r="28575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548B0" id="Rectangle 10" o:spid="_x0000_s1026" style="position:absolute;margin-left:381pt;margin-top:19.35pt;width:62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"/>
            </w:pict>
          </mc:Fallback>
        </mc:AlternateContent>
      </w:r>
      <w:r w:rsidRPr="009C0102">
        <w:rPr>
          <w:sz w:val="24"/>
          <w:szCs w:val="24"/>
        </w:rPr>
        <w:t xml:space="preserve">Wir bestellen das ganze Trainerset </w:t>
      </w:r>
      <w:r w:rsidRPr="009C010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102">
        <w:rPr>
          <w:sz w:val="24"/>
          <w:szCs w:val="24"/>
        </w:rPr>
        <w:t>Jacke Grösse</w:t>
      </w:r>
    </w:p>
    <w:p w14:paraId="4B900C32" w14:textId="7BB25A93" w:rsidR="003A0A35" w:rsidRPr="009C0102" w:rsidRDefault="003A0A35" w:rsidP="003A0A35">
      <w:pPr>
        <w:spacing w:line="360" w:lineRule="auto"/>
        <w:ind w:firstLine="708"/>
        <w:rPr>
          <w:sz w:val="24"/>
        </w:rPr>
      </w:pPr>
      <w:r w:rsidRPr="009C0102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7A97" wp14:editId="1E60B6E5">
                <wp:simplePos x="0" y="0"/>
                <wp:positionH relativeFrom="column">
                  <wp:posOffset>4838700</wp:posOffset>
                </wp:positionH>
                <wp:positionV relativeFrom="paragraph">
                  <wp:posOffset>282575</wp:posOffset>
                </wp:positionV>
                <wp:extent cx="790575" cy="247650"/>
                <wp:effectExtent l="0" t="0" r="28575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4656B" id="Rectangle 10" o:spid="_x0000_s1026" style="position:absolute;margin-left:381pt;margin-top:22.25pt;width:6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jiIQIAADw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"/>
            </w:pict>
          </mc:Fallback>
        </mc:AlternateContent>
      </w:r>
      <w:r>
        <w:rPr>
          <w:sz w:val="24"/>
        </w:rPr>
        <w:t>(</w:t>
      </w:r>
      <w:r w:rsidR="00E43696">
        <w:rPr>
          <w:sz w:val="24"/>
        </w:rPr>
        <w:t>Pauschalp</w:t>
      </w:r>
      <w:r>
        <w:rPr>
          <w:sz w:val="24"/>
        </w:rPr>
        <w:t>reis Fr. 100.-)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C0102">
        <w:rPr>
          <w:sz w:val="24"/>
        </w:rPr>
        <w:t>Hose Grösse</w:t>
      </w:r>
    </w:p>
    <w:p w14:paraId="7030A6E3" w14:textId="77777777" w:rsidR="003A0A35" w:rsidRPr="009C0102" w:rsidRDefault="003A0A35" w:rsidP="003A0A35">
      <w:pPr>
        <w:spacing w:line="360" w:lineRule="auto"/>
        <w:rPr>
          <w:sz w:val="24"/>
        </w:rPr>
      </w:pPr>
      <w:r w:rsidRPr="009C0102">
        <w:rPr>
          <w:sz w:val="24"/>
        </w:rPr>
        <w:tab/>
      </w:r>
      <w:r w:rsidRPr="009C0102">
        <w:rPr>
          <w:sz w:val="24"/>
        </w:rPr>
        <w:tab/>
      </w:r>
      <w:r w:rsidRPr="009C0102">
        <w:rPr>
          <w:sz w:val="24"/>
        </w:rPr>
        <w:tab/>
      </w:r>
      <w:r w:rsidRPr="009C0102">
        <w:rPr>
          <w:sz w:val="24"/>
        </w:rPr>
        <w:tab/>
      </w:r>
      <w:r w:rsidRPr="009C0102">
        <w:rPr>
          <w:sz w:val="24"/>
        </w:rPr>
        <w:tab/>
      </w:r>
      <w:r w:rsidRPr="009C0102">
        <w:rPr>
          <w:sz w:val="24"/>
        </w:rPr>
        <w:tab/>
      </w:r>
      <w:r w:rsidRPr="009C0102">
        <w:rPr>
          <w:sz w:val="24"/>
        </w:rPr>
        <w:tab/>
      </w:r>
      <w:r>
        <w:rPr>
          <w:sz w:val="24"/>
        </w:rPr>
        <w:tab/>
      </w:r>
      <w:r w:rsidRPr="009C0102">
        <w:rPr>
          <w:sz w:val="24"/>
        </w:rPr>
        <w:t>T-Shirt Grösse</w:t>
      </w:r>
    </w:p>
    <w:p w14:paraId="157F52AC" w14:textId="77777777" w:rsidR="003A0A35" w:rsidRPr="009C0102" w:rsidRDefault="003A0A35" w:rsidP="003A0A35">
      <w:pPr>
        <w:spacing w:line="360" w:lineRule="auto"/>
        <w:rPr>
          <w:sz w:val="24"/>
        </w:rPr>
      </w:pPr>
      <w:r w:rsidRPr="009C0102">
        <w:rPr>
          <w:sz w:val="24"/>
        </w:rPr>
        <w:t>Preis für Einzelstücke: Jacke:</w:t>
      </w:r>
      <w:r>
        <w:rPr>
          <w:sz w:val="24"/>
        </w:rPr>
        <w:t xml:space="preserve"> 95.- // Hose: 50</w:t>
      </w:r>
      <w:r w:rsidRPr="009C0102">
        <w:rPr>
          <w:sz w:val="24"/>
        </w:rPr>
        <w:t>.- // T-Shirt: 15.-</w:t>
      </w:r>
    </w:p>
    <w:p w14:paraId="50933BDE" w14:textId="77777777" w:rsidR="003A0A35" w:rsidRPr="00D0702E" w:rsidRDefault="003A0A35" w:rsidP="003A0A35">
      <w:pPr>
        <w:spacing w:line="360" w:lineRule="auto"/>
        <w:rPr>
          <w:sz w:val="8"/>
          <w:szCs w:val="8"/>
        </w:rPr>
      </w:pPr>
    </w:p>
    <w:p w14:paraId="6035815C" w14:textId="77777777" w:rsidR="00434E48" w:rsidRDefault="00434E48" w:rsidP="003A0A35">
      <w:pPr>
        <w:spacing w:line="360" w:lineRule="auto"/>
        <w:rPr>
          <w:sz w:val="24"/>
        </w:rPr>
      </w:pPr>
    </w:p>
    <w:p w14:paraId="6D3EC5A9" w14:textId="40E304A2" w:rsidR="00DC5609" w:rsidRPr="003A0A35" w:rsidRDefault="003A0A35" w:rsidP="003A0A35">
      <w:pPr>
        <w:spacing w:line="360" w:lineRule="auto"/>
        <w:rPr>
          <w:sz w:val="24"/>
        </w:rPr>
      </w:pPr>
      <w:r w:rsidRPr="009C0102">
        <w:rPr>
          <w:sz w:val="24"/>
        </w:rPr>
        <w:t>Unterschrift der Eltern:</w:t>
      </w:r>
      <w:r w:rsidRPr="009C0102">
        <w:rPr>
          <w:sz w:val="24"/>
        </w:rPr>
        <w:tab/>
        <w:t>………………………………………………………….</w:t>
      </w:r>
    </w:p>
    <w:sectPr w:rsidR="00DC5609" w:rsidRPr="003A0A35" w:rsidSect="00DC5609">
      <w:headerReference w:type="default" r:id="rId9"/>
      <w:footerReference w:type="default" r:id="rId10"/>
      <w:pgSz w:w="11901" w:h="16817"/>
      <w:pgMar w:top="2665" w:right="1134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CAE8" w14:textId="77777777" w:rsidR="00B84C8E" w:rsidRDefault="00B84C8E" w:rsidP="00DB45A7">
      <w:r>
        <w:separator/>
      </w:r>
    </w:p>
  </w:endnote>
  <w:endnote w:type="continuationSeparator" w:id="0">
    <w:p w14:paraId="521B3CD3" w14:textId="77777777" w:rsidR="00B84C8E" w:rsidRDefault="00B84C8E" w:rsidP="00DB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AD1E" w14:textId="4EE4679D" w:rsidR="007E71D9" w:rsidRDefault="003A5E05" w:rsidP="007E71D9">
    <w:pPr>
      <w:pStyle w:val="Fuzeile"/>
      <w:tabs>
        <w:tab w:val="clear" w:pos="4536"/>
        <w:tab w:val="clear" w:pos="9072"/>
      </w:tabs>
      <w:ind w:right="-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A99011" wp14:editId="0538B259">
          <wp:simplePos x="0" y="0"/>
          <wp:positionH relativeFrom="column">
            <wp:posOffset>4987834</wp:posOffset>
          </wp:positionH>
          <wp:positionV relativeFrom="paragraph">
            <wp:posOffset>-770890</wp:posOffset>
          </wp:positionV>
          <wp:extent cx="720000" cy="820272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820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1D9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DD4531B" wp14:editId="2B67DD1C">
          <wp:simplePos x="0" y="0"/>
          <wp:positionH relativeFrom="column">
            <wp:posOffset>140970</wp:posOffset>
          </wp:positionH>
          <wp:positionV relativeFrom="paragraph">
            <wp:posOffset>-354330</wp:posOffset>
          </wp:positionV>
          <wp:extent cx="1143000" cy="191135"/>
          <wp:effectExtent l="0" t="0" r="0" b="12065"/>
          <wp:wrapNone/>
          <wp:docPr id="4" name="Bild 4" descr="MAC:Users:Sara:Desktop:Bildschirmfoto 2014-12-29 um 11.42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Sara:Desktop:Bildschirmfoto 2014-12-29 um 11.42.3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1D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912B2B5" wp14:editId="4D5E9043">
              <wp:simplePos x="0" y="0"/>
              <wp:positionH relativeFrom="column">
                <wp:posOffset>-668655</wp:posOffset>
              </wp:positionH>
              <wp:positionV relativeFrom="paragraph">
                <wp:posOffset>-428422</wp:posOffset>
              </wp:positionV>
              <wp:extent cx="7429500" cy="0"/>
              <wp:effectExtent l="0" t="0" r="12700" b="254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A90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E04E39" id="Gerade Verbindung 5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65pt,-33.75pt" to="532.35pt,-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" strokecolor="#00a90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D805" w14:textId="77777777" w:rsidR="00B84C8E" w:rsidRDefault="00B84C8E" w:rsidP="00DB45A7">
      <w:r>
        <w:separator/>
      </w:r>
    </w:p>
  </w:footnote>
  <w:footnote w:type="continuationSeparator" w:id="0">
    <w:p w14:paraId="3EA1700B" w14:textId="77777777" w:rsidR="00B84C8E" w:rsidRDefault="00B84C8E" w:rsidP="00DB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ABB7" w14:textId="594283E8" w:rsidR="00DB45A7" w:rsidRDefault="00DB45A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BFCF92A" wp14:editId="7C065DCE">
          <wp:simplePos x="0" y="0"/>
          <wp:positionH relativeFrom="column">
            <wp:posOffset>-912495</wp:posOffset>
          </wp:positionH>
          <wp:positionV relativeFrom="paragraph">
            <wp:posOffset>-192405</wp:posOffset>
          </wp:positionV>
          <wp:extent cx="7559235" cy="1110845"/>
          <wp:effectExtent l="0" t="0" r="10160" b="6985"/>
          <wp:wrapNone/>
          <wp:docPr id="2" name="Bild 2" descr="MAC:Users:Sara:Desktop:Bildschirmfoto 2014-12-29 um 11.37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Sara:Desktop:Bildschirmfoto 2014-12-29 um 11.37.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35" cy="11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22D62"/>
    <w:multiLevelType w:val="hybridMultilevel"/>
    <w:tmpl w:val="8EF844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D4933"/>
    <w:multiLevelType w:val="hybridMultilevel"/>
    <w:tmpl w:val="AEAC8504"/>
    <w:lvl w:ilvl="0" w:tplc="5AAE461A">
      <w:start w:val="2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5FBF"/>
    <w:multiLevelType w:val="hybridMultilevel"/>
    <w:tmpl w:val="A52E6F1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A7"/>
    <w:rsid w:val="001D06BF"/>
    <w:rsid w:val="003A0A35"/>
    <w:rsid w:val="003A5E05"/>
    <w:rsid w:val="003E6F98"/>
    <w:rsid w:val="0041647C"/>
    <w:rsid w:val="00434E48"/>
    <w:rsid w:val="004B3EA0"/>
    <w:rsid w:val="0053166C"/>
    <w:rsid w:val="006B00AC"/>
    <w:rsid w:val="006B5114"/>
    <w:rsid w:val="006E5F8A"/>
    <w:rsid w:val="00710E48"/>
    <w:rsid w:val="007E2BBA"/>
    <w:rsid w:val="007E71D9"/>
    <w:rsid w:val="00872E4D"/>
    <w:rsid w:val="008B0082"/>
    <w:rsid w:val="00A51839"/>
    <w:rsid w:val="00AF7A7D"/>
    <w:rsid w:val="00B36F88"/>
    <w:rsid w:val="00B62DE5"/>
    <w:rsid w:val="00B71AB5"/>
    <w:rsid w:val="00B84C8E"/>
    <w:rsid w:val="00B9043C"/>
    <w:rsid w:val="00DA624A"/>
    <w:rsid w:val="00DB45A7"/>
    <w:rsid w:val="00DC5609"/>
    <w:rsid w:val="00E12A16"/>
    <w:rsid w:val="00E43696"/>
    <w:rsid w:val="00E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75B7F6D"/>
  <w14:defaultImageDpi w14:val="300"/>
  <w15:docId w15:val="{243523AB-26A1-4BB2-8E85-9184BAF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/>
      <w:sz w:val="22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45A7"/>
    <w:rPr>
      <w:rFonts w:ascii="Calibri" w:hAnsi="Calibri"/>
      <w:sz w:val="22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B4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5A7"/>
    <w:rPr>
      <w:rFonts w:ascii="Calibri" w:hAnsi="Calibri"/>
      <w:sz w:val="22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5A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5A7"/>
    <w:rPr>
      <w:rFonts w:ascii="Lucida Grande" w:hAnsi="Lucida Grande" w:cs="Lucida Grande"/>
      <w:sz w:val="18"/>
      <w:szCs w:val="18"/>
      <w:lang w:val="de-CH" w:eastAsia="de-DE"/>
    </w:rPr>
  </w:style>
  <w:style w:type="paragraph" w:styleId="Listenabsatz">
    <w:name w:val="List Paragraph"/>
    <w:basedOn w:val="Standard"/>
    <w:uiPriority w:val="34"/>
    <w:qFormat/>
    <w:rsid w:val="00B62DE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62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burri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10EED-8A59-4A35-B828-8E46BF80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Graf</dc:creator>
  <cp:lastModifiedBy>Milena Rothenberger</cp:lastModifiedBy>
  <cp:revision>3</cp:revision>
  <dcterms:created xsi:type="dcterms:W3CDTF">2020-07-31T13:53:00Z</dcterms:created>
  <dcterms:modified xsi:type="dcterms:W3CDTF">2020-08-06T17:13:00Z</dcterms:modified>
</cp:coreProperties>
</file>